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tblpYSpec="top"/>
        <w:tblOverlap w:val="never"/>
        <w:tblW w:w="0" w:type="auto"/>
        <w:tblBorders>
          <w:top w:val="dashed" w:sz="4" w:space="0" w:color="808080" w:themeColor="background1" w:themeShade="80"/>
          <w:insideH w:val="dashed" w:sz="4" w:space="0" w:color="7F7F7F"/>
          <w:insideV w:val="dashed" w:sz="4" w:space="0" w:color="7F7F7F"/>
        </w:tblBorders>
        <w:tblLook w:val="04A0" w:firstRow="1" w:lastRow="0" w:firstColumn="1" w:lastColumn="0" w:noHBand="0" w:noVBand="1"/>
      </w:tblPr>
      <w:tblGrid>
        <w:gridCol w:w="9576"/>
      </w:tblGrid>
      <w:tr w:rsidR="004244A9" w:rsidRPr="00620830">
        <w:tc>
          <w:tcPr>
            <w:tcW w:w="9576" w:type="dxa"/>
          </w:tcPr>
          <w:tbl>
            <w:tblPr>
              <w:tblpPr w:leftFromText="180" w:rightFromText="180" w:vertAnchor="text" w:horzAnchor="margin" w:tblpY="112"/>
              <w:tblW w:w="9728" w:type="dxa"/>
              <w:tblBorders>
                <w:top w:val="single" w:sz="6" w:space="0" w:color="9FB8CD" w:themeColor="accent2"/>
                <w:left w:val="single" w:sz="6" w:space="0" w:color="9FB8CD" w:themeColor="accent2"/>
                <w:bottom w:val="single" w:sz="6" w:space="0" w:color="9FB8CD" w:themeColor="accent2"/>
                <w:right w:val="single" w:sz="6" w:space="0" w:color="9FB8CD" w:themeColor="accent2"/>
                <w:insideH w:val="single" w:sz="6" w:space="0" w:color="9FB8CD" w:themeColor="accent2"/>
                <w:insideV w:val="single" w:sz="6" w:space="0" w:color="9FB8CD" w:themeColor="accent2"/>
              </w:tblBorders>
              <w:tblCellMar>
                <w:left w:w="0" w:type="dxa"/>
                <w:right w:w="0" w:type="dxa"/>
              </w:tblCellMar>
              <w:tblLook w:val="04A0" w:firstRow="1" w:lastRow="0" w:firstColumn="1" w:lastColumn="0" w:noHBand="0" w:noVBand="1"/>
            </w:tblPr>
            <w:tblGrid>
              <w:gridCol w:w="365"/>
              <w:gridCol w:w="9363"/>
            </w:tblGrid>
            <w:tr w:rsidR="00620830" w:rsidRPr="00620830" w:rsidTr="00620830">
              <w:trPr>
                <w:trHeight w:val="896"/>
              </w:trPr>
              <w:tc>
                <w:tcPr>
                  <w:tcW w:w="365" w:type="dxa"/>
                  <w:shd w:val="clear" w:color="auto" w:fill="9FB8CD" w:themeFill="accent2"/>
                </w:tcPr>
                <w:p w:rsidR="00620830" w:rsidRPr="00620830" w:rsidRDefault="00620830" w:rsidP="002E282C">
                  <w:pPr>
                    <w:spacing w:after="0" w:line="240" w:lineRule="auto"/>
                    <w:rPr>
                      <w:rFonts w:ascii="Times New Roman" w:hAnsi="Times New Roman"/>
                    </w:rPr>
                  </w:pPr>
                </w:p>
              </w:tc>
              <w:tc>
                <w:tcPr>
                  <w:tcW w:w="9363" w:type="dxa"/>
                  <w:tcMar>
                    <w:top w:w="360" w:type="dxa"/>
                    <w:left w:w="360" w:type="dxa"/>
                    <w:bottom w:w="360" w:type="dxa"/>
                    <w:right w:w="360" w:type="dxa"/>
                  </w:tcMar>
                </w:tcPr>
                <w:p w:rsidR="00620830" w:rsidRPr="00620830" w:rsidRDefault="00620830" w:rsidP="002E282C">
                  <w:pPr>
                    <w:pStyle w:val="PersonalName"/>
                    <w:rPr>
                      <w:rFonts w:ascii="Times New Roman" w:hAnsi="Times New Roman"/>
                    </w:rPr>
                  </w:pPr>
                  <w:r w:rsidRPr="00620830">
                    <w:rPr>
                      <w:rFonts w:ascii="Times New Roman" w:hAnsi="Times New Roman"/>
                      <w:color w:val="628BAD" w:themeColor="accent2" w:themeShade="BF"/>
                      <w:spacing w:val="10"/>
                    </w:rPr>
                    <w:sym w:font="Wingdings 3" w:char="F07D"/>
                  </w:r>
                  <w:sdt>
                    <w:sdtPr>
                      <w:rPr>
                        <w:rFonts w:ascii="Times New Roman" w:hAnsi="Times New Roman"/>
                      </w:rPr>
                      <w:id w:val="10979384"/>
                      <w:placeholder>
                        <w:docPart w:val="A6A62D242805484B920642946AD30B1A"/>
                      </w:placeholder>
                      <w:dataBinding w:prefixMappings="xmlns:ns0='http://schemas.openxmlformats.org/package/2006/metadata/core-properties' xmlns:ns1='http://purl.org/dc/elements/1.1/'" w:xpath="/ns0:coreProperties[1]/ns1:creator[1]" w:storeItemID="{6C3C8BC8-F283-45AE-878A-BAB7291924A1}"/>
                      <w:text/>
                    </w:sdtPr>
                    <w:sdtEndPr/>
                    <w:sdtContent>
                      <w:r w:rsidRPr="00620830">
                        <w:rPr>
                          <w:rFonts w:ascii="Times New Roman" w:hAnsi="Times New Roman"/>
                        </w:rPr>
                        <w:t>Jeffrey W. Tate</w:t>
                      </w:r>
                    </w:sdtContent>
                  </w:sdt>
                </w:p>
                <w:p w:rsidR="00620830" w:rsidRPr="00620830" w:rsidRDefault="00620830" w:rsidP="002E282C">
                  <w:pPr>
                    <w:pStyle w:val="AddressText"/>
                    <w:spacing w:line="240" w:lineRule="auto"/>
                    <w:rPr>
                      <w:rFonts w:ascii="Times New Roman" w:hAnsi="Times New Roman"/>
                    </w:rPr>
                  </w:pPr>
                  <w:r>
                    <w:rPr>
                      <w:rFonts w:ascii="Times New Roman" w:hAnsi="Times New Roman"/>
                    </w:rPr>
                    <w:t>4810 W</w:t>
                  </w:r>
                  <w:r w:rsidRPr="00620830">
                    <w:rPr>
                      <w:rFonts w:ascii="Times New Roman" w:hAnsi="Times New Roman"/>
                    </w:rPr>
                    <w:t xml:space="preserve"> 70 Terrace Prairie Village Kansas 66208</w:t>
                  </w:r>
                </w:p>
                <w:p w:rsidR="00620830" w:rsidRPr="00620830" w:rsidRDefault="00620830" w:rsidP="002E282C">
                  <w:pPr>
                    <w:pStyle w:val="AddressText"/>
                    <w:spacing w:line="240" w:lineRule="auto"/>
                    <w:rPr>
                      <w:rFonts w:ascii="Times New Roman" w:hAnsi="Times New Roman"/>
                    </w:rPr>
                  </w:pPr>
                  <w:r w:rsidRPr="00620830">
                    <w:rPr>
                      <w:rFonts w:ascii="Times New Roman" w:hAnsi="Times New Roman"/>
                    </w:rPr>
                    <w:t>Phone: (Cell)</w:t>
                  </w:r>
                  <w:r>
                    <w:rPr>
                      <w:rFonts w:ascii="Times New Roman" w:hAnsi="Times New Roman"/>
                    </w:rPr>
                    <w:t xml:space="preserve"> </w:t>
                  </w:r>
                  <w:r w:rsidRPr="00620830">
                    <w:rPr>
                      <w:rFonts w:ascii="Times New Roman" w:hAnsi="Times New Roman"/>
                    </w:rPr>
                    <w:t>913-742-3637 (Home) 913-677-0607</w:t>
                  </w:r>
                </w:p>
                <w:p w:rsidR="00620830" w:rsidRPr="00620830" w:rsidRDefault="00620830" w:rsidP="002E282C">
                  <w:pPr>
                    <w:pStyle w:val="AddressText"/>
                    <w:spacing w:line="240" w:lineRule="auto"/>
                    <w:rPr>
                      <w:rFonts w:ascii="Times New Roman" w:hAnsi="Times New Roman"/>
                    </w:rPr>
                  </w:pPr>
                  <w:r w:rsidRPr="00620830">
                    <w:rPr>
                      <w:rFonts w:ascii="Times New Roman" w:hAnsi="Times New Roman"/>
                    </w:rPr>
                    <w:t>E-mail: jtate1992@yahoo.com</w:t>
                  </w:r>
                </w:p>
              </w:tc>
            </w:tr>
          </w:tbl>
          <w:p w:rsidR="004244A9" w:rsidRPr="00620830" w:rsidRDefault="004244A9">
            <w:pPr>
              <w:pStyle w:val="HeaderFirstPage"/>
              <w:pBdr>
                <w:bottom w:val="none" w:sz="0" w:space="0" w:color="auto"/>
              </w:pBdr>
              <w:spacing w:after="0" w:line="240" w:lineRule="auto"/>
              <w:rPr>
                <w:rFonts w:ascii="Times New Roman" w:hAnsi="Times New Roman"/>
                <w:color w:val="9FB8CD" w:themeColor="accent2"/>
              </w:rPr>
            </w:pPr>
          </w:p>
        </w:tc>
      </w:tr>
    </w:tbl>
    <w:sdt>
      <w:sdtPr>
        <w:rPr>
          <w:rFonts w:ascii="Times New Roman" w:hAnsi="Times New Roman"/>
        </w:rPr>
        <w:alias w:val="Resume Name"/>
        <w:tag w:val="Resume Name"/>
        <w:id w:val="2142538285"/>
        <w:placeholder>
          <w:docPart w:val="C93C9E79E5EB4D2DAA6BBC11FEF3A5FF"/>
        </w:placeholder>
        <w:docPartList>
          <w:docPartGallery w:val="Quick Parts"/>
          <w:docPartCategory w:val=" Resume Name"/>
        </w:docPartList>
      </w:sdtPr>
      <w:sdtEndPr/>
      <w:sdtContent>
        <w:p w:rsidR="004244A9" w:rsidRPr="00620830" w:rsidRDefault="004244A9">
          <w:pPr>
            <w:pStyle w:val="NoSpacing"/>
            <w:rPr>
              <w:rFonts w:ascii="Times New Roman" w:hAnsi="Times New Roman"/>
            </w:rPr>
          </w:pPr>
        </w:p>
        <w:tbl>
          <w:tblPr>
            <w:tblpPr w:leftFromText="180" w:rightFromText="180" w:vertAnchor="text" w:horzAnchor="margin" w:tblpY="36"/>
            <w:tblW w:w="5147" w:type="pct"/>
            <w:tblBorders>
              <w:top w:val="single" w:sz="6" w:space="0" w:color="AAB0C7" w:themeColor="accent1" w:themeTint="99"/>
              <w:left w:val="single" w:sz="6" w:space="0" w:color="AAB0C7" w:themeColor="accent1" w:themeTint="99"/>
              <w:bottom w:val="single" w:sz="6" w:space="0" w:color="AAB0C7" w:themeColor="accent1" w:themeTint="99"/>
              <w:right w:val="single" w:sz="6" w:space="0" w:color="AAB0C7" w:themeColor="accent1" w:themeTint="99"/>
              <w:insideH w:val="single" w:sz="6" w:space="0" w:color="AAB0C7" w:themeColor="accent1" w:themeTint="99"/>
              <w:insideV w:val="single" w:sz="6" w:space="0" w:color="AAB0C7" w:themeColor="accent1" w:themeTint="99"/>
            </w:tblBorders>
            <w:tblCellMar>
              <w:left w:w="0" w:type="dxa"/>
              <w:right w:w="0" w:type="dxa"/>
            </w:tblCellMar>
            <w:tblLook w:val="04A0" w:firstRow="1" w:lastRow="0" w:firstColumn="1" w:lastColumn="0" w:noHBand="0" w:noVBand="1"/>
          </w:tblPr>
          <w:tblGrid>
            <w:gridCol w:w="376"/>
            <w:gridCol w:w="9638"/>
          </w:tblGrid>
          <w:tr w:rsidR="00620830" w:rsidRPr="00620830" w:rsidTr="00CF0C64">
            <w:trPr>
              <w:trHeight w:val="7791"/>
            </w:trPr>
            <w:tc>
              <w:tcPr>
                <w:tcW w:w="376" w:type="dxa"/>
                <w:shd w:val="clear" w:color="auto" w:fill="AAB0C7" w:themeFill="accent1" w:themeFillTint="99"/>
              </w:tcPr>
              <w:p w:rsidR="00620830" w:rsidRPr="00620830" w:rsidRDefault="00620830" w:rsidP="00620830">
                <w:pPr>
                  <w:spacing w:after="0" w:line="240" w:lineRule="auto"/>
                  <w:rPr>
                    <w:rFonts w:ascii="Times New Roman" w:hAnsi="Times New Roman"/>
                  </w:rPr>
                </w:pPr>
              </w:p>
            </w:tc>
            <w:tc>
              <w:tcPr>
                <w:tcW w:w="0" w:type="auto"/>
                <w:tcMar>
                  <w:top w:w="360" w:type="dxa"/>
                  <w:left w:w="360" w:type="dxa"/>
                  <w:bottom w:w="360" w:type="dxa"/>
                  <w:right w:w="360" w:type="dxa"/>
                </w:tcMar>
              </w:tcPr>
              <w:p w:rsidR="00620830" w:rsidRPr="00620830" w:rsidRDefault="00620830" w:rsidP="00620830">
                <w:pPr>
                  <w:pStyle w:val="Section"/>
                  <w:rPr>
                    <w:rFonts w:ascii="Times New Roman" w:hAnsi="Times New Roman"/>
                  </w:rPr>
                </w:pPr>
                <w:r w:rsidRPr="00620830">
                  <w:rPr>
                    <w:rFonts w:ascii="Times New Roman" w:hAnsi="Times New Roman"/>
                  </w:rPr>
                  <w:t>Education</w:t>
                </w:r>
              </w:p>
              <w:p w:rsidR="00620830" w:rsidRPr="00620830" w:rsidRDefault="00620830" w:rsidP="00620830">
                <w:pPr>
                  <w:pStyle w:val="Subsection"/>
                  <w:spacing w:after="0"/>
                  <w:rPr>
                    <w:rFonts w:ascii="Times New Roman" w:hAnsi="Times New Roman"/>
                    <w:b w:val="0"/>
                  </w:rPr>
                </w:pPr>
                <w:r w:rsidRPr="00620830">
                  <w:rPr>
                    <w:rFonts w:ascii="Times New Roman" w:hAnsi="Times New Roman"/>
                    <w:color w:val="auto"/>
                  </w:rPr>
                  <w:t>Johnson County Community College</w:t>
                </w:r>
                <w:r w:rsidRPr="00620830">
                  <w:rPr>
                    <w:rFonts w:ascii="Times New Roman" w:hAnsi="Times New Roman"/>
                    <w:b w:val="0"/>
                    <w:color w:val="auto"/>
                  </w:rPr>
                  <w:t xml:space="preserve"> (January 2013-May 2013)</w:t>
                </w:r>
              </w:p>
              <w:p w:rsidR="00620830" w:rsidRPr="00620830" w:rsidRDefault="00620830" w:rsidP="00620830">
                <w:pPr>
                  <w:pStyle w:val="ListBullet"/>
                  <w:numPr>
                    <w:ilvl w:val="0"/>
                    <w:numId w:val="0"/>
                  </w:numPr>
                  <w:spacing w:after="0" w:line="240" w:lineRule="auto"/>
                  <w:ind w:left="360"/>
                  <w:rPr>
                    <w:rFonts w:ascii="Times New Roman" w:hAnsi="Times New Roman"/>
                  </w:rPr>
                </w:pPr>
                <w:r w:rsidRPr="00620830">
                  <w:rPr>
                    <w:rFonts w:ascii="Times New Roman" w:hAnsi="Times New Roman"/>
                  </w:rPr>
                  <w:t xml:space="preserve"> Liberal Arts and general business courses.</w:t>
                </w:r>
              </w:p>
              <w:p w:rsidR="00620830" w:rsidRPr="00620830" w:rsidRDefault="00620830" w:rsidP="00620830">
                <w:pPr>
                  <w:pStyle w:val="ListBullet"/>
                  <w:numPr>
                    <w:ilvl w:val="0"/>
                    <w:numId w:val="0"/>
                  </w:numPr>
                  <w:spacing w:after="0" w:line="240" w:lineRule="auto"/>
                  <w:ind w:left="360" w:hanging="360"/>
                  <w:rPr>
                    <w:rFonts w:ascii="Times New Roman" w:hAnsi="Times New Roman"/>
                  </w:rPr>
                </w:pPr>
                <w:proofErr w:type="spellStart"/>
                <w:r w:rsidRPr="00620830">
                  <w:rPr>
                    <w:rFonts w:ascii="Times New Roman" w:hAnsi="Times New Roman"/>
                    <w:b/>
                  </w:rPr>
                  <w:t>Rockhurst</w:t>
                </w:r>
                <w:proofErr w:type="spellEnd"/>
                <w:r w:rsidRPr="00620830">
                  <w:rPr>
                    <w:rFonts w:ascii="Times New Roman" w:hAnsi="Times New Roman"/>
                    <w:b/>
                  </w:rPr>
                  <w:t xml:space="preserve"> University</w:t>
                </w:r>
                <w:r w:rsidRPr="00620830">
                  <w:rPr>
                    <w:rFonts w:ascii="Times New Roman" w:hAnsi="Times New Roman"/>
                  </w:rPr>
                  <w:t xml:space="preserve"> (August 2011-December 2012) </w:t>
                </w:r>
              </w:p>
              <w:p w:rsidR="00620830" w:rsidRPr="00620830" w:rsidRDefault="00620830" w:rsidP="00620830">
                <w:pPr>
                  <w:pStyle w:val="ListBullet"/>
                  <w:numPr>
                    <w:ilvl w:val="0"/>
                    <w:numId w:val="0"/>
                  </w:numPr>
                  <w:spacing w:after="0" w:line="240" w:lineRule="auto"/>
                  <w:ind w:left="360" w:hanging="360"/>
                  <w:rPr>
                    <w:rFonts w:ascii="Times New Roman" w:hAnsi="Times New Roman"/>
                  </w:rPr>
                </w:pPr>
                <w:r w:rsidRPr="00620830">
                  <w:rPr>
                    <w:rFonts w:ascii="Times New Roman" w:hAnsi="Times New Roman"/>
                  </w:rPr>
                  <w:t xml:space="preserve">       General Business courses</w:t>
                </w:r>
              </w:p>
              <w:p w:rsidR="00620830" w:rsidRPr="00620830" w:rsidRDefault="00620830" w:rsidP="00620830">
                <w:pPr>
                  <w:pStyle w:val="ListBullet"/>
                  <w:numPr>
                    <w:ilvl w:val="0"/>
                    <w:numId w:val="0"/>
                  </w:numPr>
                  <w:spacing w:after="0" w:line="240" w:lineRule="auto"/>
                  <w:ind w:left="360" w:hanging="360"/>
                  <w:rPr>
                    <w:rFonts w:ascii="Times New Roman" w:hAnsi="Times New Roman"/>
                  </w:rPr>
                </w:pPr>
                <w:r w:rsidRPr="00620830">
                  <w:rPr>
                    <w:rFonts w:ascii="Times New Roman" w:hAnsi="Times New Roman"/>
                    <w:b/>
                  </w:rPr>
                  <w:t>Shawnee Mission East</w:t>
                </w:r>
                <w:r w:rsidRPr="00620830">
                  <w:rPr>
                    <w:rFonts w:ascii="Times New Roman" w:hAnsi="Times New Roman"/>
                  </w:rPr>
                  <w:t xml:space="preserve"> (May 2011) </w:t>
                </w:r>
              </w:p>
              <w:p w:rsidR="00620830" w:rsidRPr="00620830" w:rsidRDefault="00620830" w:rsidP="00620830">
                <w:pPr>
                  <w:pStyle w:val="ListBullet"/>
                  <w:numPr>
                    <w:ilvl w:val="0"/>
                    <w:numId w:val="0"/>
                  </w:numPr>
                  <w:spacing w:after="0" w:line="240" w:lineRule="auto"/>
                  <w:ind w:left="360" w:hanging="360"/>
                  <w:rPr>
                    <w:rFonts w:ascii="Times New Roman" w:hAnsi="Times New Roman"/>
                  </w:rPr>
                </w:pPr>
                <w:r w:rsidRPr="00620830">
                  <w:rPr>
                    <w:rFonts w:ascii="Times New Roman" w:hAnsi="Times New Roman"/>
                    <w:b/>
                  </w:rPr>
                  <w:t xml:space="preserve">      </w:t>
                </w:r>
                <w:r w:rsidRPr="00620830">
                  <w:rPr>
                    <w:rFonts w:ascii="Times New Roman" w:hAnsi="Times New Roman"/>
                  </w:rPr>
                  <w:t>Graduated with diploma. Lettered in track, band and bowling</w:t>
                </w:r>
              </w:p>
              <w:p w:rsidR="00620830" w:rsidRPr="00620830" w:rsidRDefault="00620830" w:rsidP="00620830">
                <w:pPr>
                  <w:spacing w:after="0" w:line="240" w:lineRule="auto"/>
                  <w:rPr>
                    <w:rFonts w:ascii="Times New Roman" w:hAnsi="Times New Roman"/>
                  </w:rPr>
                </w:pPr>
              </w:p>
              <w:p w:rsidR="00620830" w:rsidRPr="00620830" w:rsidRDefault="00620830" w:rsidP="00620830">
                <w:pPr>
                  <w:pStyle w:val="Section"/>
                  <w:spacing w:after="0"/>
                  <w:rPr>
                    <w:rFonts w:ascii="Times New Roman" w:hAnsi="Times New Roman"/>
                  </w:rPr>
                </w:pPr>
                <w:r w:rsidRPr="00620830">
                  <w:rPr>
                    <w:rFonts w:ascii="Times New Roman" w:hAnsi="Times New Roman"/>
                  </w:rPr>
                  <w:t>Experience</w:t>
                </w:r>
              </w:p>
              <w:p w:rsidR="00620830" w:rsidRPr="00620830" w:rsidRDefault="00620830" w:rsidP="00620830">
                <w:pPr>
                  <w:pStyle w:val="SubsectionText"/>
                  <w:rPr>
                    <w:rFonts w:ascii="Times New Roman" w:hAnsi="Times New Roman"/>
                    <w:color w:val="222222"/>
                  </w:rPr>
                </w:pPr>
                <w:r w:rsidRPr="00620830">
                  <w:rPr>
                    <w:rFonts w:ascii="Times New Roman" w:hAnsi="Times New Roman"/>
                    <w:b/>
                    <w:color w:val="222222"/>
                  </w:rPr>
                  <w:t xml:space="preserve">Lawn Maintenance </w:t>
                </w:r>
                <w:r w:rsidRPr="00620830">
                  <w:rPr>
                    <w:rFonts w:ascii="Times New Roman" w:hAnsi="Times New Roman"/>
                    <w:color w:val="222222"/>
                  </w:rPr>
                  <w:t>(May 2013- August 2013; May 2014-October 2014)</w:t>
                </w:r>
              </w:p>
              <w:p w:rsidR="00620830" w:rsidRPr="00620830" w:rsidRDefault="00620830" w:rsidP="00620830">
                <w:pPr>
                  <w:pStyle w:val="SubsectionText"/>
                  <w:rPr>
                    <w:rFonts w:ascii="Times New Roman" w:hAnsi="Times New Roman"/>
                    <w:color w:val="222222"/>
                  </w:rPr>
                </w:pPr>
                <w:r w:rsidRPr="00620830">
                  <w:rPr>
                    <w:rFonts w:ascii="Times New Roman" w:hAnsi="Times New Roman"/>
                    <w:color w:val="222222"/>
                  </w:rPr>
                  <w:t>Beautiful Outdoors Lawn and Landscape (1005 S 12th St  Kansas City, KS 66105)</w:t>
                </w:r>
              </w:p>
              <w:p w:rsidR="00620830" w:rsidRPr="00620830" w:rsidRDefault="00620830" w:rsidP="00620830">
                <w:pPr>
                  <w:pStyle w:val="SubsectionText"/>
                  <w:rPr>
                    <w:rStyle w:val="SubsectionDateChar"/>
                    <w:rFonts w:ascii="Times New Roman" w:hAnsi="Times New Roman"/>
                    <w:b w:val="0"/>
                    <w:color w:val="222222"/>
                    <w:sz w:val="20"/>
                  </w:rPr>
                </w:pPr>
                <w:r w:rsidRPr="00620830">
                  <w:rPr>
                    <w:rFonts w:ascii="Times New Roman" w:hAnsi="Times New Roman"/>
                    <w:color w:val="222222"/>
                  </w:rPr>
                  <w:t>I mowed an average of 25 to 30 yards a day and was one of the lead drivers of the company’s mowing trucks. I also ensured that all the equipment was secure after every shift.</w:t>
                </w:r>
              </w:p>
              <w:p w:rsidR="00620830" w:rsidRPr="00620830" w:rsidRDefault="00620830" w:rsidP="00620830">
                <w:pPr>
                  <w:pStyle w:val="Subsection"/>
                  <w:spacing w:after="0"/>
                  <w:rPr>
                    <w:rStyle w:val="SubsectionDateChar"/>
                    <w:rFonts w:ascii="Times New Roman" w:hAnsi="Times New Roman"/>
                    <w:color w:val="auto"/>
                  </w:rPr>
                </w:pPr>
                <w:r w:rsidRPr="00620830">
                  <w:rPr>
                    <w:rStyle w:val="SubsectionDateChar"/>
                    <w:rFonts w:ascii="Times New Roman" w:hAnsi="Times New Roman"/>
                    <w:b/>
                    <w:bCs/>
                    <w:color w:val="auto"/>
                  </w:rPr>
                  <w:t>Outside Service Shift Manager</w:t>
                </w:r>
                <w:r w:rsidRPr="00620830">
                  <w:rPr>
                    <w:rStyle w:val="SubsectionDateChar"/>
                    <w:rFonts w:ascii="Times New Roman" w:hAnsi="Times New Roman"/>
                    <w:color w:val="auto"/>
                  </w:rPr>
                  <w:t xml:space="preserve"> (August 2009 –May 2013)</w:t>
                </w:r>
              </w:p>
              <w:p w:rsidR="00620830" w:rsidRPr="00620830" w:rsidRDefault="0026249C" w:rsidP="00620830">
                <w:pPr>
                  <w:pStyle w:val="Subsection"/>
                  <w:spacing w:after="0"/>
                  <w:rPr>
                    <w:rFonts w:ascii="Times New Roman" w:hAnsi="Times New Roman"/>
                  </w:rPr>
                </w:pPr>
                <w:sdt>
                  <w:sdtPr>
                    <w:rPr>
                      <w:rStyle w:val="SubsectionDateChar"/>
                      <w:rFonts w:ascii="Times New Roman" w:hAnsi="Times New Roman"/>
                      <w:color w:val="auto"/>
                    </w:rPr>
                    <w:id w:val="326177524"/>
                    <w:placeholder>
                      <w:docPart w:val="AF8204A75D6E44EAA3DB61FFCD9782E9"/>
                    </w:placeholder>
                  </w:sdtPr>
                  <w:sdtEndPr>
                    <w:rPr>
                      <w:rStyle w:val="SubsectionDateChar"/>
                    </w:rPr>
                  </w:sdtEndPr>
                  <w:sdtContent>
                    <w:r w:rsidR="00620830" w:rsidRPr="00620830">
                      <w:rPr>
                        <w:rStyle w:val="SubsectionDateChar"/>
                        <w:rFonts w:ascii="Times New Roman" w:hAnsi="Times New Roman"/>
                        <w:color w:val="auto"/>
                      </w:rPr>
                      <w:t>Indian Hills Country Club</w:t>
                    </w:r>
                  </w:sdtContent>
                </w:sdt>
                <w:r w:rsidR="00620830" w:rsidRPr="00620830">
                  <w:rPr>
                    <w:rFonts w:ascii="Times New Roman" w:hAnsi="Times New Roman"/>
                    <w:color w:val="auto"/>
                  </w:rPr>
                  <w:t xml:space="preserve"> </w:t>
                </w:r>
                <w:r w:rsidR="00620830" w:rsidRPr="00620830">
                  <w:rPr>
                    <w:rStyle w:val="SubsectionDateChar"/>
                    <w:rFonts w:ascii="Times New Roman" w:hAnsi="Times New Roman"/>
                    <w:color w:val="auto"/>
                  </w:rPr>
                  <w:t>(6847 Tomahawk Rd. Mission Hills Kansas 66208)</w:t>
                </w:r>
              </w:p>
              <w:p w:rsidR="00620830" w:rsidRPr="00620830" w:rsidRDefault="00620830" w:rsidP="00620830">
                <w:pPr>
                  <w:pStyle w:val="SubsectionText"/>
                  <w:rPr>
                    <w:rFonts w:ascii="Times New Roman" w:hAnsi="Times New Roman"/>
                  </w:rPr>
                </w:pPr>
                <w:r w:rsidRPr="00620830">
                  <w:rPr>
                    <w:rFonts w:ascii="Times New Roman" w:hAnsi="Times New Roman"/>
                  </w:rPr>
                  <w:t xml:space="preserve">I managed the workers in the cart barn to make sure everything was finished in a timely manner. I also insured that everything was set up for the day and for the next day. I was available to train our new employees if needed. I caddied as well when I was available to. </w:t>
                </w:r>
              </w:p>
              <w:p w:rsidR="00620830" w:rsidRPr="00620830" w:rsidRDefault="00620830" w:rsidP="00620830">
                <w:pPr>
                  <w:pStyle w:val="SubsectionText"/>
                  <w:rPr>
                    <w:rFonts w:ascii="Times New Roman" w:hAnsi="Times New Roman"/>
                  </w:rPr>
                </w:pPr>
              </w:p>
              <w:p w:rsidR="00620830" w:rsidRPr="00620830" w:rsidRDefault="00620830" w:rsidP="00620830">
                <w:pPr>
                  <w:pStyle w:val="SubsectionText"/>
                  <w:rPr>
                    <w:rFonts w:ascii="Times New Roman" w:hAnsi="Times New Roman"/>
                  </w:rPr>
                </w:pPr>
                <w:r w:rsidRPr="00620830">
                  <w:rPr>
                    <w:rFonts w:ascii="Times New Roman" w:hAnsi="Times New Roman"/>
                    <w:b/>
                  </w:rPr>
                  <w:t>Ski Technician</w:t>
                </w:r>
                <w:r w:rsidRPr="00620830">
                  <w:rPr>
                    <w:rFonts w:ascii="Times New Roman" w:hAnsi="Times New Roman"/>
                  </w:rPr>
                  <w:t xml:space="preserve"> (November 2011- 2013)</w:t>
                </w:r>
                <w:r w:rsidR="00E06DAF">
                  <w:rPr>
                    <w:rFonts w:ascii="Times New Roman" w:hAnsi="Times New Roman"/>
                  </w:rPr>
                  <w:t xml:space="preserve"> (October 2016- April 2017)</w:t>
                </w:r>
                <w:r w:rsidR="00317AB7">
                  <w:rPr>
                    <w:rFonts w:ascii="Times New Roman" w:hAnsi="Times New Roman"/>
                  </w:rPr>
                  <w:t>(October 2017- April 2018)</w:t>
                </w:r>
              </w:p>
              <w:p w:rsidR="00620830" w:rsidRPr="00620830" w:rsidRDefault="00620830" w:rsidP="00620830">
                <w:pPr>
                  <w:pStyle w:val="SubsectionText"/>
                  <w:rPr>
                    <w:rFonts w:ascii="Times New Roman" w:hAnsi="Times New Roman"/>
                    <w:color w:val="222222"/>
                  </w:rPr>
                </w:pPr>
                <w:r w:rsidRPr="00620830">
                  <w:rPr>
                    <w:rFonts w:ascii="Times New Roman" w:hAnsi="Times New Roman"/>
                  </w:rPr>
                  <w:t>Flatlanders Ski and Snowboard (</w:t>
                </w:r>
                <w:r w:rsidRPr="00620830">
                  <w:rPr>
                    <w:rFonts w:ascii="Times New Roman" w:hAnsi="Times New Roman"/>
                    <w:color w:val="222222"/>
                  </w:rPr>
                  <w:t>6110 Johnson Dr.  Shawnee Mission, KS 66202)</w:t>
                </w:r>
              </w:p>
              <w:p w:rsidR="00620830" w:rsidRPr="00620830" w:rsidRDefault="00620830" w:rsidP="00620830">
                <w:pPr>
                  <w:pStyle w:val="SubsectionText"/>
                  <w:rPr>
                    <w:rFonts w:ascii="Times New Roman" w:hAnsi="Times New Roman"/>
                    <w:color w:val="222222"/>
                  </w:rPr>
                </w:pPr>
                <w:r w:rsidRPr="00620830">
                  <w:rPr>
                    <w:rFonts w:ascii="Times New Roman" w:hAnsi="Times New Roman"/>
                    <w:color w:val="222222"/>
                  </w:rPr>
                  <w:t xml:space="preserve">I work </w:t>
                </w:r>
                <w:r w:rsidR="00E06DAF">
                  <w:rPr>
                    <w:rFonts w:ascii="Times New Roman" w:hAnsi="Times New Roman"/>
                    <w:color w:val="222222"/>
                  </w:rPr>
                  <w:t>seasonally</w:t>
                </w:r>
                <w:r w:rsidRPr="00620830">
                  <w:rPr>
                    <w:rFonts w:ascii="Times New Roman" w:hAnsi="Times New Roman"/>
                    <w:color w:val="222222"/>
                  </w:rPr>
                  <w:t xml:space="preserve"> as a ski/snowboard technician at Flatlanders. I worked with the customers to ensure that they found the right product and made sure that they were satisfied with their visit.</w:t>
                </w:r>
              </w:p>
              <w:p w:rsidR="00620830" w:rsidRPr="00620830" w:rsidRDefault="00620830" w:rsidP="00620830">
                <w:pPr>
                  <w:pStyle w:val="SubsectionText"/>
                  <w:rPr>
                    <w:rFonts w:ascii="Times New Roman" w:hAnsi="Times New Roman"/>
                    <w:b/>
                    <w:color w:val="222222"/>
                  </w:rPr>
                </w:pPr>
              </w:p>
              <w:p w:rsidR="00620830" w:rsidRPr="00620830" w:rsidRDefault="00620830" w:rsidP="00620830">
                <w:pPr>
                  <w:pStyle w:val="SubsectionText"/>
                  <w:rPr>
                    <w:rFonts w:ascii="Times New Roman" w:hAnsi="Times New Roman"/>
                    <w:color w:val="222222"/>
                  </w:rPr>
                </w:pPr>
                <w:r w:rsidRPr="00620830">
                  <w:rPr>
                    <w:rFonts w:ascii="Times New Roman" w:hAnsi="Times New Roman"/>
                    <w:b/>
                    <w:color w:val="222222"/>
                  </w:rPr>
                  <w:t xml:space="preserve">Kansas Air National Guard </w:t>
                </w:r>
                <w:r w:rsidR="00E06DAF">
                  <w:rPr>
                    <w:rFonts w:ascii="Times New Roman" w:hAnsi="Times New Roman"/>
                    <w:color w:val="222222"/>
                  </w:rPr>
                  <w:t>(December 2013- January 2015</w:t>
                </w:r>
                <w:r w:rsidRPr="00620830">
                  <w:rPr>
                    <w:rFonts w:ascii="Times New Roman" w:hAnsi="Times New Roman"/>
                    <w:color w:val="222222"/>
                  </w:rPr>
                  <w:t>)</w:t>
                </w:r>
              </w:p>
              <w:p w:rsidR="00620830" w:rsidRDefault="00620830" w:rsidP="00620830">
                <w:pPr>
                  <w:pStyle w:val="SubsectionText"/>
                  <w:rPr>
                    <w:rFonts w:ascii="Times New Roman" w:hAnsi="Times New Roman"/>
                  </w:rPr>
                </w:pPr>
                <w:r w:rsidRPr="00620830">
                  <w:rPr>
                    <w:rFonts w:ascii="Times New Roman" w:hAnsi="Times New Roman"/>
                    <w:b/>
                    <w:color w:val="222222"/>
                  </w:rPr>
                  <w:t xml:space="preserve">KC135 </w:t>
                </w:r>
                <w:r w:rsidRPr="00620830">
                  <w:rPr>
                    <w:rFonts w:ascii="Times New Roman" w:hAnsi="Times New Roman"/>
                    <w:color w:val="222222"/>
                  </w:rPr>
                  <w:t>hydraulic mechanic. Airman first class at the 190</w:t>
                </w:r>
                <w:r w:rsidRPr="00620830">
                  <w:rPr>
                    <w:rFonts w:ascii="Times New Roman" w:hAnsi="Times New Roman"/>
                    <w:color w:val="222222"/>
                    <w:vertAlign w:val="superscript"/>
                  </w:rPr>
                  <w:t>th</w:t>
                </w:r>
                <w:r w:rsidRPr="00620830">
                  <w:rPr>
                    <w:rFonts w:ascii="Times New Roman" w:hAnsi="Times New Roman"/>
                    <w:color w:val="222222"/>
                  </w:rPr>
                  <w:t xml:space="preserve"> air refueling wing (Forbes Field Topeka)</w:t>
                </w:r>
                <w:r>
                  <w:rPr>
                    <w:rFonts w:ascii="Times New Roman" w:hAnsi="Times New Roman"/>
                    <w:color w:val="222222"/>
                  </w:rPr>
                  <w:t xml:space="preserve">. </w:t>
                </w:r>
              </w:p>
              <w:p w:rsidR="00E06DAF" w:rsidRDefault="00E06DAF" w:rsidP="00620830">
                <w:pPr>
                  <w:pStyle w:val="SubsectionText"/>
                  <w:rPr>
                    <w:rFonts w:ascii="Times New Roman" w:hAnsi="Times New Roman"/>
                  </w:rPr>
                </w:pPr>
              </w:p>
              <w:p w:rsidR="00620830" w:rsidRDefault="00620830" w:rsidP="00620830">
                <w:pPr>
                  <w:pStyle w:val="SubsectionText"/>
                  <w:rPr>
                    <w:rFonts w:ascii="Times New Roman" w:hAnsi="Times New Roman"/>
                  </w:rPr>
                </w:pPr>
                <w:r>
                  <w:rPr>
                    <w:rFonts w:ascii="Times New Roman" w:hAnsi="Times New Roman"/>
                    <w:b/>
                  </w:rPr>
                  <w:t xml:space="preserve">UPS </w:t>
                </w:r>
                <w:r>
                  <w:rPr>
                    <w:rFonts w:ascii="Times New Roman" w:hAnsi="Times New Roman"/>
                  </w:rPr>
                  <w:t>(November 2013-March 2014)</w:t>
                </w:r>
              </w:p>
              <w:p w:rsidR="00620830" w:rsidRDefault="00620830" w:rsidP="00620830">
                <w:pPr>
                  <w:pStyle w:val="SubsectionText"/>
                  <w:rPr>
                    <w:rFonts w:ascii="Times New Roman" w:hAnsi="Times New Roman"/>
                  </w:rPr>
                </w:pPr>
                <w:r>
                  <w:rPr>
                    <w:rFonts w:ascii="Times New Roman" w:hAnsi="Times New Roman"/>
                  </w:rPr>
                  <w:t xml:space="preserve">Unloader/Sorter. </w:t>
                </w:r>
                <w:r w:rsidR="00900A0A">
                  <w:rPr>
                    <w:rFonts w:ascii="Times New Roman" w:hAnsi="Times New Roman"/>
                  </w:rPr>
                  <w:t xml:space="preserve">I started in smalls, </w:t>
                </w:r>
                <w:proofErr w:type="gramStart"/>
                <w:r w:rsidR="00900A0A">
                  <w:rPr>
                    <w:rFonts w:ascii="Times New Roman" w:hAnsi="Times New Roman"/>
                  </w:rPr>
                  <w:t>then</w:t>
                </w:r>
                <w:proofErr w:type="gramEnd"/>
                <w:r w:rsidR="00900A0A">
                  <w:rPr>
                    <w:rFonts w:ascii="Times New Roman" w:hAnsi="Times New Roman"/>
                  </w:rPr>
                  <w:t xml:space="preserve"> transferred to unloading trailers at 2,000 packages per hour. I started testing to sort packages and passed. I had to know which belt each package had to go on for each state and had to practice job safety at each position due to the amount of hazards that were present.</w:t>
                </w:r>
              </w:p>
              <w:p w:rsidR="00C96D76" w:rsidRDefault="00C96D76" w:rsidP="00620830">
                <w:pPr>
                  <w:pStyle w:val="SubsectionText"/>
                  <w:rPr>
                    <w:rFonts w:ascii="Times New Roman" w:hAnsi="Times New Roman"/>
                  </w:rPr>
                </w:pPr>
              </w:p>
              <w:p w:rsidR="00C96D76" w:rsidRDefault="00C96D76" w:rsidP="00620830">
                <w:pPr>
                  <w:pStyle w:val="SubsectionText"/>
                  <w:rPr>
                    <w:rFonts w:ascii="Times New Roman" w:hAnsi="Times New Roman"/>
                  </w:rPr>
                </w:pPr>
                <w:r w:rsidRPr="00C96D76">
                  <w:rPr>
                    <w:rFonts w:ascii="Times New Roman" w:hAnsi="Times New Roman"/>
                    <w:b/>
                  </w:rPr>
                  <w:t>Pizza Hut</w:t>
                </w:r>
                <w:r>
                  <w:rPr>
                    <w:rFonts w:ascii="Times New Roman" w:hAnsi="Times New Roman"/>
                  </w:rPr>
                  <w:t xml:space="preserve"> (January 2015-April 2015)</w:t>
                </w:r>
              </w:p>
              <w:p w:rsidR="00620830" w:rsidRDefault="00C96D76" w:rsidP="00CF0C64">
                <w:pPr>
                  <w:pStyle w:val="SubsectionText"/>
                  <w:rPr>
                    <w:rFonts w:ascii="Times New Roman" w:hAnsi="Times New Roman"/>
                  </w:rPr>
                </w:pPr>
                <w:r>
                  <w:rPr>
                    <w:rFonts w:ascii="Times New Roman" w:hAnsi="Times New Roman"/>
                  </w:rPr>
                  <w:t>Delivery driver; I made sure tha</w:t>
                </w:r>
                <w:r w:rsidR="00CF0C64">
                  <w:rPr>
                    <w:rFonts w:ascii="Times New Roman" w:hAnsi="Times New Roman"/>
                  </w:rPr>
                  <w:t>t orders were on time and fresh</w:t>
                </w:r>
                <w:r>
                  <w:rPr>
                    <w:rFonts w:ascii="Times New Roman" w:hAnsi="Times New Roman"/>
                  </w:rPr>
                  <w:t xml:space="preserve">, and </w:t>
                </w:r>
                <w:r w:rsidR="00CF0C64">
                  <w:rPr>
                    <w:rFonts w:ascii="Times New Roman" w:hAnsi="Times New Roman"/>
                  </w:rPr>
                  <w:t>made</w:t>
                </w:r>
                <w:r>
                  <w:rPr>
                    <w:rFonts w:ascii="Times New Roman" w:hAnsi="Times New Roman"/>
                  </w:rPr>
                  <w:t xml:space="preserve"> sure other drivers</w:t>
                </w:r>
                <w:r w:rsidR="00CF0C64">
                  <w:rPr>
                    <w:rFonts w:ascii="Times New Roman" w:hAnsi="Times New Roman"/>
                  </w:rPr>
                  <w:t xml:space="preserve"> left </w:t>
                </w:r>
                <w:r>
                  <w:rPr>
                    <w:rFonts w:ascii="Times New Roman" w:hAnsi="Times New Roman"/>
                  </w:rPr>
                  <w:t>on time.</w:t>
                </w:r>
              </w:p>
              <w:p w:rsidR="00317AB7" w:rsidRDefault="00317AB7" w:rsidP="00CF0C64">
                <w:pPr>
                  <w:pStyle w:val="SubsectionText"/>
                  <w:rPr>
                    <w:rFonts w:ascii="Times New Roman" w:hAnsi="Times New Roman"/>
                    <w:b/>
                  </w:rPr>
                </w:pPr>
              </w:p>
              <w:p w:rsidR="00317AB7" w:rsidRDefault="00317AB7" w:rsidP="00CF0C64">
                <w:pPr>
                  <w:pStyle w:val="SubsectionText"/>
                  <w:rPr>
                    <w:rFonts w:ascii="Times New Roman" w:hAnsi="Times New Roman"/>
                  </w:rPr>
                </w:pPr>
                <w:proofErr w:type="spellStart"/>
                <w:r>
                  <w:rPr>
                    <w:rFonts w:ascii="Times New Roman" w:hAnsi="Times New Roman"/>
                    <w:b/>
                  </w:rPr>
                  <w:t>Eriks</w:t>
                </w:r>
                <w:proofErr w:type="spellEnd"/>
                <w:r>
                  <w:rPr>
                    <w:rFonts w:ascii="Times New Roman" w:hAnsi="Times New Roman"/>
                    <w:b/>
                  </w:rPr>
                  <w:t xml:space="preserve"> Bike and Board </w:t>
                </w:r>
                <w:r>
                  <w:rPr>
                    <w:rFonts w:ascii="Times New Roman" w:hAnsi="Times New Roman"/>
                  </w:rPr>
                  <w:t>(June 2017-May 2018)</w:t>
                </w:r>
              </w:p>
              <w:p w:rsidR="00317AB7" w:rsidRDefault="00317AB7" w:rsidP="00CF0C64">
                <w:pPr>
                  <w:pStyle w:val="SubsectionText"/>
                  <w:rPr>
                    <w:rFonts w:ascii="Times New Roman" w:hAnsi="Times New Roman"/>
                  </w:rPr>
                </w:pPr>
                <w:r>
                  <w:rPr>
                    <w:rFonts w:ascii="Times New Roman" w:hAnsi="Times New Roman"/>
                  </w:rPr>
                  <w:lastRenderedPageBreak/>
                  <w:t>Bike mechanic, I made sure bikes were repaired and maintained properly. I also ensured that the customers were receiving the correct parts for their bike needs.</w:t>
                </w:r>
                <w:bookmarkStart w:id="0" w:name="_GoBack"/>
                <w:bookmarkEnd w:id="0"/>
              </w:p>
              <w:p w:rsidR="00317AB7" w:rsidRPr="00317AB7" w:rsidRDefault="00317AB7" w:rsidP="00CF0C64">
                <w:pPr>
                  <w:pStyle w:val="SubsectionText"/>
                  <w:rPr>
                    <w:rFonts w:ascii="Times New Roman" w:hAnsi="Times New Roman"/>
                  </w:rPr>
                </w:pPr>
              </w:p>
              <w:p w:rsidR="00317AB7" w:rsidRPr="00317AB7" w:rsidRDefault="00317AB7" w:rsidP="00317AB7">
                <w:pPr>
                  <w:pStyle w:val="HeaderFirstPage"/>
                  <w:rPr>
                    <w:rFonts w:ascii="Times New Roman" w:hAnsi="Times New Roman"/>
                  </w:rPr>
                </w:pPr>
              </w:p>
            </w:tc>
          </w:tr>
          <w:tr w:rsidR="00620830" w:rsidRPr="00620830" w:rsidTr="00CF0C64">
            <w:trPr>
              <w:trHeight w:val="16"/>
            </w:trPr>
            <w:tc>
              <w:tcPr>
                <w:tcW w:w="376" w:type="dxa"/>
                <w:shd w:val="clear" w:color="auto" w:fill="AAB0C7" w:themeFill="accent1" w:themeFillTint="99"/>
              </w:tcPr>
              <w:p w:rsidR="00620830" w:rsidRPr="00620830" w:rsidRDefault="00620830" w:rsidP="00620830">
                <w:pPr>
                  <w:spacing w:after="0" w:line="240" w:lineRule="auto"/>
                  <w:rPr>
                    <w:rFonts w:ascii="Times New Roman" w:hAnsi="Times New Roman"/>
                  </w:rPr>
                </w:pPr>
              </w:p>
              <w:p w:rsidR="00620830" w:rsidRPr="00620830" w:rsidRDefault="00620830" w:rsidP="00620830">
                <w:pPr>
                  <w:spacing w:after="0" w:line="240" w:lineRule="auto"/>
                  <w:rPr>
                    <w:rFonts w:ascii="Times New Roman" w:hAnsi="Times New Roman"/>
                  </w:rPr>
                </w:pPr>
              </w:p>
            </w:tc>
            <w:tc>
              <w:tcPr>
                <w:tcW w:w="0" w:type="auto"/>
                <w:tcMar>
                  <w:top w:w="360" w:type="dxa"/>
                  <w:left w:w="360" w:type="dxa"/>
                  <w:bottom w:w="360" w:type="dxa"/>
                  <w:right w:w="360" w:type="dxa"/>
                </w:tcMar>
              </w:tcPr>
              <w:p w:rsidR="00620830" w:rsidRPr="00620830" w:rsidRDefault="00620830" w:rsidP="00620830">
                <w:pPr>
                  <w:pStyle w:val="Section"/>
                  <w:rPr>
                    <w:rFonts w:ascii="Times New Roman" w:hAnsi="Times New Roman"/>
                  </w:rPr>
                </w:pPr>
              </w:p>
            </w:tc>
          </w:tr>
        </w:tbl>
        <w:p w:rsidR="004244A9" w:rsidRPr="00620830" w:rsidRDefault="0026249C">
          <w:pPr>
            <w:pStyle w:val="NoSpacing"/>
            <w:rPr>
              <w:rFonts w:ascii="Times New Roman" w:hAnsi="Times New Roman"/>
            </w:rPr>
          </w:pPr>
        </w:p>
      </w:sdtContent>
    </w:sdt>
    <w:p w:rsidR="004244A9" w:rsidRPr="00620830" w:rsidRDefault="004244A9">
      <w:pPr>
        <w:pStyle w:val="NoSpacing"/>
        <w:rPr>
          <w:rFonts w:ascii="Times New Roman" w:hAnsi="Times New Roman"/>
        </w:rPr>
      </w:pPr>
    </w:p>
    <w:tbl>
      <w:tblPr>
        <w:tblpPr w:leftFromText="187" w:rightFromText="187" w:tblpYSpec="bottom"/>
        <w:tblOverlap w:val="never"/>
        <w:tblW w:w="0" w:type="auto"/>
        <w:tblBorders>
          <w:top w:val="dashed" w:sz="4" w:space="0" w:color="808080" w:themeColor="background1" w:themeShade="80"/>
          <w:insideH w:val="dashed" w:sz="4" w:space="0" w:color="auto"/>
          <w:insideV w:val="dashed" w:sz="4" w:space="0" w:color="auto"/>
        </w:tblBorders>
        <w:tblLook w:val="04A0" w:firstRow="1" w:lastRow="0" w:firstColumn="1" w:lastColumn="0" w:noHBand="0" w:noVBand="1"/>
      </w:tblPr>
      <w:tblGrid>
        <w:gridCol w:w="9576"/>
      </w:tblGrid>
      <w:tr w:rsidR="004244A9" w:rsidRPr="00620830">
        <w:trPr>
          <w:trHeight w:val="576"/>
        </w:trPr>
        <w:tc>
          <w:tcPr>
            <w:tcW w:w="9576" w:type="dxa"/>
          </w:tcPr>
          <w:p w:rsidR="004244A9" w:rsidRPr="00620830" w:rsidRDefault="004244A9">
            <w:pPr>
              <w:spacing w:after="0" w:line="240" w:lineRule="auto"/>
              <w:rPr>
                <w:rFonts w:ascii="Times New Roman" w:hAnsi="Times New Roman"/>
              </w:rPr>
            </w:pPr>
          </w:p>
        </w:tc>
      </w:tr>
    </w:tbl>
    <w:p w:rsidR="004244A9" w:rsidRPr="00620830" w:rsidRDefault="004244A9">
      <w:pPr>
        <w:rPr>
          <w:rFonts w:ascii="Times New Roman" w:hAnsi="Times New Roman"/>
        </w:rPr>
      </w:pPr>
    </w:p>
    <w:p w:rsidR="004244A9" w:rsidRPr="00620830" w:rsidRDefault="004244A9">
      <w:pPr>
        <w:rPr>
          <w:rFonts w:ascii="Times New Roman" w:hAnsi="Times New Roman"/>
        </w:rPr>
      </w:pPr>
    </w:p>
    <w:sectPr w:rsidR="004244A9" w:rsidRPr="00620830">
      <w:headerReference w:type="even" r:id="rId9"/>
      <w:headerReference w:type="default" r:id="rId10"/>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9C" w:rsidRDefault="0026249C">
      <w:pPr>
        <w:spacing w:after="0" w:line="240" w:lineRule="auto"/>
      </w:pPr>
      <w:r>
        <w:separator/>
      </w:r>
    </w:p>
  </w:endnote>
  <w:endnote w:type="continuationSeparator" w:id="0">
    <w:p w:rsidR="0026249C" w:rsidRDefault="00262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9" w:rsidRDefault="00BE46A5">
    <w:pPr>
      <w:pStyle w:val="FooterLef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317AB7">
      <w:rPr>
        <w:noProof/>
      </w:rPr>
      <w:t>2</w:t>
    </w:r>
    <w:r>
      <w:rPr>
        <w:noProof/>
      </w:rPr>
      <w:fldChar w:fldCharType="end"/>
    </w:r>
    <w:r>
      <w:t xml:space="preserve"> | </w:t>
    </w:r>
    <w:sdt>
      <w:sdtPr>
        <w:id w:val="121446346"/>
        <w:showingPlcHdr/>
        <w:text/>
      </w:sdtPr>
      <w:sdtEndPr/>
      <w:sdtContent>
        <w:r>
          <w:t>[Type your phone number]</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9" w:rsidRDefault="00BE46A5">
    <w:pPr>
      <w:pStyle w:val="FooterRight"/>
    </w:pPr>
    <w:r>
      <w:rPr>
        <w:color w:val="CEDBE6" w:themeColor="accent2" w:themeTint="80"/>
      </w:rPr>
      <w:sym w:font="Wingdings 3" w:char="F07D"/>
    </w:r>
    <w:r>
      <w:t xml:space="preserve"> Page </w:t>
    </w:r>
    <w:r>
      <w:fldChar w:fldCharType="begin"/>
    </w:r>
    <w:r>
      <w:instrText xml:space="preserve"> PAGE  \* Arabic  \* MERGEFORMAT </w:instrText>
    </w:r>
    <w:r>
      <w:fldChar w:fldCharType="separate"/>
    </w:r>
    <w:r w:rsidR="00D201A2">
      <w:rPr>
        <w:noProof/>
      </w:rPr>
      <w:t>3</w:t>
    </w:r>
    <w:r>
      <w:rPr>
        <w:noProof/>
      </w:rPr>
      <w:fldChar w:fldCharType="end"/>
    </w:r>
    <w:r>
      <w:t xml:space="preserve"> | </w:t>
    </w:r>
    <w:sdt>
      <w:sdtPr>
        <w:id w:val="121446365"/>
        <w:temporary/>
        <w:showingPlcHdr/>
        <w:text/>
      </w:sdtPr>
      <w:sdtEndPr/>
      <w:sdtContent>
        <w:r>
          <w:t>[Type your e-mail address]</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9C" w:rsidRDefault="0026249C">
      <w:pPr>
        <w:spacing w:after="0" w:line="240" w:lineRule="auto"/>
      </w:pPr>
      <w:r>
        <w:separator/>
      </w:r>
    </w:p>
  </w:footnote>
  <w:footnote w:type="continuationSeparator" w:id="0">
    <w:p w:rsidR="0026249C" w:rsidRDefault="002624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9" w:rsidRPr="00081390" w:rsidRDefault="004244A9" w:rsidP="00081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A9" w:rsidRDefault="00BE46A5">
    <w:pPr>
      <w:pStyle w:val="HeaderRight"/>
      <w:jc w:val="left"/>
    </w:pPr>
    <w:r>
      <w:rPr>
        <w:color w:val="CEDBE6" w:themeColor="accent2" w:themeTint="80"/>
      </w:rPr>
      <w:sym w:font="Wingdings 3" w:char="F07D"/>
    </w:r>
    <w:r>
      <w:t xml:space="preserve"> Resume: </w:t>
    </w:r>
    <w:sdt>
      <w:sdtPr>
        <w:id w:val="176939009"/>
        <w:dataBinding w:prefixMappings="xmlns:ns0='http://schemas.openxmlformats.org/package/2006/metadata/core-properties' xmlns:ns1='http://purl.org/dc/elements/1.1/'" w:xpath="/ns0:coreProperties[1]/ns1:creator[1]" w:storeItemID="{6C3C8BC8-F283-45AE-878A-BAB7291924A1}"/>
        <w:text/>
      </w:sdtPr>
      <w:sdtEndPr/>
      <w:sdtContent>
        <w:r w:rsidR="0064529D">
          <w:t>Jeffrey W. Tate</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E2132C"/>
    <w:lvl w:ilvl="0">
      <w:start w:val="1"/>
      <w:numFmt w:val="decimal"/>
      <w:lvlText w:val="%1."/>
      <w:lvlJc w:val="left"/>
      <w:pPr>
        <w:tabs>
          <w:tab w:val="num" w:pos="1800"/>
        </w:tabs>
        <w:ind w:left="1800" w:hanging="360"/>
      </w:pPr>
    </w:lvl>
  </w:abstractNum>
  <w:abstractNum w:abstractNumId="1">
    <w:nsid w:val="FFFFFF7D"/>
    <w:multiLevelType w:val="singleLevel"/>
    <w:tmpl w:val="5FB8AC54"/>
    <w:lvl w:ilvl="0">
      <w:start w:val="1"/>
      <w:numFmt w:val="decimal"/>
      <w:lvlText w:val="%1."/>
      <w:lvlJc w:val="left"/>
      <w:pPr>
        <w:tabs>
          <w:tab w:val="num" w:pos="1440"/>
        </w:tabs>
        <w:ind w:left="1440" w:hanging="360"/>
      </w:pPr>
    </w:lvl>
  </w:abstractNum>
  <w:abstractNum w:abstractNumId="2">
    <w:nsid w:val="FFFFFF7E"/>
    <w:multiLevelType w:val="singleLevel"/>
    <w:tmpl w:val="B69C04EA"/>
    <w:lvl w:ilvl="0">
      <w:start w:val="1"/>
      <w:numFmt w:val="decimal"/>
      <w:lvlText w:val="%1."/>
      <w:lvlJc w:val="left"/>
      <w:pPr>
        <w:tabs>
          <w:tab w:val="num" w:pos="1080"/>
        </w:tabs>
        <w:ind w:left="1080" w:hanging="360"/>
      </w:pPr>
    </w:lvl>
  </w:abstractNum>
  <w:abstractNum w:abstractNumId="3">
    <w:nsid w:val="FFFFFF7F"/>
    <w:multiLevelType w:val="singleLevel"/>
    <w:tmpl w:val="E4EA9C1E"/>
    <w:lvl w:ilvl="0">
      <w:start w:val="1"/>
      <w:numFmt w:val="decimal"/>
      <w:lvlText w:val="%1."/>
      <w:lvlJc w:val="left"/>
      <w:pPr>
        <w:tabs>
          <w:tab w:val="num" w:pos="720"/>
        </w:tabs>
        <w:ind w:left="720" w:hanging="360"/>
      </w:pPr>
    </w:lvl>
  </w:abstractNum>
  <w:abstractNum w:abstractNumId="4">
    <w:nsid w:val="FFFFFF80"/>
    <w:multiLevelType w:val="singleLevel"/>
    <w:tmpl w:val="3F0C434A"/>
    <w:lvl w:ilvl="0">
      <w:start w:val="1"/>
      <w:numFmt w:val="bullet"/>
      <w:pStyle w:val="ListBullet5"/>
      <w:lvlText w:val=""/>
      <w:lvlJc w:val="left"/>
      <w:pPr>
        <w:ind w:left="1800" w:hanging="360"/>
      </w:pPr>
      <w:rPr>
        <w:rFonts w:ascii="Symbol" w:hAnsi="Symbol" w:hint="default"/>
        <w:color w:val="9FB8CD" w:themeColor="accent2"/>
      </w:rPr>
    </w:lvl>
  </w:abstractNum>
  <w:abstractNum w:abstractNumId="5">
    <w:nsid w:val="FFFFFF81"/>
    <w:multiLevelType w:val="singleLevel"/>
    <w:tmpl w:val="78B8BCEC"/>
    <w:lvl w:ilvl="0">
      <w:start w:val="1"/>
      <w:numFmt w:val="bullet"/>
      <w:pStyle w:val="ListBullet4"/>
      <w:lvlText w:val=""/>
      <w:lvlJc w:val="left"/>
      <w:pPr>
        <w:ind w:left="1440" w:hanging="360"/>
      </w:pPr>
      <w:rPr>
        <w:rFonts w:ascii="Symbol" w:hAnsi="Symbol" w:hint="default"/>
        <w:outline w:val="0"/>
        <w:emboss w:val="0"/>
        <w:imprint w:val="0"/>
        <w:color w:val="628BAD" w:themeColor="accent2" w:themeShade="BF"/>
      </w:rPr>
    </w:lvl>
  </w:abstractNum>
  <w:abstractNum w:abstractNumId="6">
    <w:nsid w:val="FFFFFF82"/>
    <w:multiLevelType w:val="singleLevel"/>
    <w:tmpl w:val="3D9E3420"/>
    <w:lvl w:ilvl="0">
      <w:start w:val="1"/>
      <w:numFmt w:val="bullet"/>
      <w:pStyle w:val="ListBullet3"/>
      <w:lvlText w:val=""/>
      <w:lvlJc w:val="left"/>
      <w:pPr>
        <w:ind w:left="1080" w:hanging="360"/>
      </w:pPr>
      <w:rPr>
        <w:rFonts w:ascii="Wingdings 3" w:hAnsi="Wingdings 3" w:hint="default"/>
        <w:color w:val="808080" w:themeColor="background1" w:themeShade="80"/>
      </w:rPr>
    </w:lvl>
  </w:abstractNum>
  <w:abstractNum w:abstractNumId="7">
    <w:nsid w:val="FFFFFF83"/>
    <w:multiLevelType w:val="singleLevel"/>
    <w:tmpl w:val="5B846FA6"/>
    <w:lvl w:ilvl="0">
      <w:start w:val="1"/>
      <w:numFmt w:val="bullet"/>
      <w:pStyle w:val="ListBullet2"/>
      <w:lvlText w:val=""/>
      <w:lvlJc w:val="left"/>
      <w:pPr>
        <w:ind w:left="720" w:hanging="360"/>
      </w:pPr>
      <w:rPr>
        <w:rFonts w:ascii="Wingdings 3" w:hAnsi="Wingdings 3" w:hint="default"/>
        <w:color w:val="9FB8CD" w:themeColor="accent2"/>
      </w:rPr>
    </w:lvl>
  </w:abstractNum>
  <w:abstractNum w:abstractNumId="8">
    <w:nsid w:val="FFFFFF88"/>
    <w:multiLevelType w:val="singleLevel"/>
    <w:tmpl w:val="54E8AFAC"/>
    <w:lvl w:ilvl="0">
      <w:start w:val="1"/>
      <w:numFmt w:val="decimal"/>
      <w:lvlText w:val="%1."/>
      <w:lvlJc w:val="left"/>
      <w:pPr>
        <w:tabs>
          <w:tab w:val="num" w:pos="360"/>
        </w:tabs>
        <w:ind w:left="360" w:hanging="360"/>
      </w:pPr>
    </w:lvl>
  </w:abstractNum>
  <w:abstractNum w:abstractNumId="9">
    <w:nsid w:val="FFFFFF89"/>
    <w:multiLevelType w:val="singleLevel"/>
    <w:tmpl w:val="D4D80CFC"/>
    <w:lvl w:ilvl="0">
      <w:start w:val="1"/>
      <w:numFmt w:val="bullet"/>
      <w:pStyle w:val="ListBullet"/>
      <w:lvlText w:val=""/>
      <w:lvlJc w:val="left"/>
      <w:pPr>
        <w:ind w:left="360" w:hanging="360"/>
      </w:pPr>
      <w:rPr>
        <w:rFonts w:ascii="Wingdings 3" w:hAnsi="Wingdings 3" w:hint="default"/>
        <w:caps w:val="0"/>
        <w:strike w:val="0"/>
        <w:dstrike w:val="0"/>
        <w:outline w:val="0"/>
        <w:shadow w:val="0"/>
        <w:emboss w:val="0"/>
        <w:imprint w:val="0"/>
        <w:vanish w:val="0"/>
        <w:color w:val="628BAD" w:themeColor="accent2" w:themeShade="BF"/>
        <w:vertAlign w:val="baseline"/>
      </w:rPr>
    </w:lvl>
  </w:abstractNum>
  <w:abstractNum w:abstractNumId="10">
    <w:nsid w:val="01E6076C"/>
    <w:multiLevelType w:val="hybridMultilevel"/>
    <w:tmpl w:val="F46E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A9338B"/>
    <w:multiLevelType w:val="hybridMultilevel"/>
    <w:tmpl w:val="2D463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127459"/>
    <w:multiLevelType w:val="hybridMultilevel"/>
    <w:tmpl w:val="B66E1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A30E2"/>
    <w:multiLevelType w:val="hybridMultilevel"/>
    <w:tmpl w:val="2A52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9"/>
  </w:num>
  <w:num w:numId="17">
    <w:abstractNumId w:val="7"/>
  </w:num>
  <w:num w:numId="18">
    <w:abstractNumId w:val="6"/>
  </w:num>
  <w:num w:numId="19">
    <w:abstractNumId w:val="5"/>
  </w:num>
  <w:num w:numId="20">
    <w:abstractNumId w:val="4"/>
  </w:num>
  <w:num w:numId="21">
    <w:abstractNumId w:val="9"/>
  </w:num>
  <w:num w:numId="22">
    <w:abstractNumId w:val="7"/>
  </w:num>
  <w:num w:numId="23">
    <w:abstractNumId w:val="6"/>
  </w:num>
  <w:num w:numId="24">
    <w:abstractNumId w:val="5"/>
  </w:num>
  <w:num w:numId="25">
    <w:abstractNumId w:val="4"/>
  </w:num>
  <w:num w:numId="26">
    <w:abstractNumId w:val="9"/>
  </w:num>
  <w:num w:numId="27">
    <w:abstractNumId w:val="7"/>
  </w:num>
  <w:num w:numId="28">
    <w:abstractNumId w:val="6"/>
  </w:num>
  <w:num w:numId="29">
    <w:abstractNumId w:val="5"/>
  </w:num>
  <w:num w:numId="30">
    <w:abstractNumId w:val="4"/>
  </w:num>
  <w:num w:numId="31">
    <w:abstractNumId w:val="11"/>
  </w:num>
  <w:num w:numId="32">
    <w:abstractNumId w:val="13"/>
  </w:num>
  <w:num w:numId="33">
    <w:abstractNumId w:val="1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hideGrammaticalErrors/>
  <w:proofState w:spelling="clean" w:grammar="clean"/>
  <w:attachedTemplate r:id="rId1"/>
  <w:styleLockQFSet/>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enableOpenTypeFeatures" w:uri="http://schemas.microsoft.com/office/word" w:val="1"/>
    <w:compatSetting w:name="doNotFlipMirrorIndents" w:uri="http://schemas.microsoft.com/office/word" w:val="1"/>
  </w:compat>
  <w:rsids>
    <w:rsidRoot w:val="00985C14"/>
    <w:rsid w:val="000077A8"/>
    <w:rsid w:val="00021A80"/>
    <w:rsid w:val="00042F13"/>
    <w:rsid w:val="0005038E"/>
    <w:rsid w:val="00081390"/>
    <w:rsid w:val="00124661"/>
    <w:rsid w:val="001646D6"/>
    <w:rsid w:val="00181547"/>
    <w:rsid w:val="00186145"/>
    <w:rsid w:val="001B03B6"/>
    <w:rsid w:val="002173E9"/>
    <w:rsid w:val="0026249C"/>
    <w:rsid w:val="002B65CF"/>
    <w:rsid w:val="00317AB7"/>
    <w:rsid w:val="003208B4"/>
    <w:rsid w:val="00350CCB"/>
    <w:rsid w:val="00394A7B"/>
    <w:rsid w:val="003B1968"/>
    <w:rsid w:val="003D3A49"/>
    <w:rsid w:val="004244A9"/>
    <w:rsid w:val="00464E25"/>
    <w:rsid w:val="004801A5"/>
    <w:rsid w:val="00487335"/>
    <w:rsid w:val="004A1F3A"/>
    <w:rsid w:val="0056249E"/>
    <w:rsid w:val="00593EEC"/>
    <w:rsid w:val="005B683A"/>
    <w:rsid w:val="005E167D"/>
    <w:rsid w:val="00620830"/>
    <w:rsid w:val="0064529D"/>
    <w:rsid w:val="00653A6F"/>
    <w:rsid w:val="0071411B"/>
    <w:rsid w:val="007264E8"/>
    <w:rsid w:val="00740123"/>
    <w:rsid w:val="007B208C"/>
    <w:rsid w:val="007E2A6D"/>
    <w:rsid w:val="007E6FF5"/>
    <w:rsid w:val="007F0C13"/>
    <w:rsid w:val="008040B3"/>
    <w:rsid w:val="00820B80"/>
    <w:rsid w:val="00860124"/>
    <w:rsid w:val="008A21DB"/>
    <w:rsid w:val="00900A0A"/>
    <w:rsid w:val="00985C14"/>
    <w:rsid w:val="009C77CD"/>
    <w:rsid w:val="00A37E21"/>
    <w:rsid w:val="00A56FCE"/>
    <w:rsid w:val="00A95813"/>
    <w:rsid w:val="00AD03A3"/>
    <w:rsid w:val="00B53A8F"/>
    <w:rsid w:val="00B61E95"/>
    <w:rsid w:val="00B974C6"/>
    <w:rsid w:val="00BE46A5"/>
    <w:rsid w:val="00C1083A"/>
    <w:rsid w:val="00C252CB"/>
    <w:rsid w:val="00C54AAB"/>
    <w:rsid w:val="00C94F91"/>
    <w:rsid w:val="00C96D76"/>
    <w:rsid w:val="00CB724E"/>
    <w:rsid w:val="00CF0C64"/>
    <w:rsid w:val="00CF70DE"/>
    <w:rsid w:val="00D161E2"/>
    <w:rsid w:val="00D201A2"/>
    <w:rsid w:val="00D32AFE"/>
    <w:rsid w:val="00D7012B"/>
    <w:rsid w:val="00DA5907"/>
    <w:rsid w:val="00E06DAF"/>
    <w:rsid w:val="00E869D8"/>
    <w:rsid w:val="00EE7039"/>
    <w:rsid w:val="00F26FA2"/>
    <w:rsid w:val="00F30030"/>
    <w:rsid w:val="00F63BA9"/>
    <w:rsid w:val="00F95AB8"/>
    <w:rsid w:val="00FD54F4"/>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6452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color w:val="000000" w:themeColor="text1"/>
      <w:sz w:val="20"/>
      <w:szCs w:val="20"/>
      <w:lang w:eastAsia="ja-JP"/>
    </w:rPr>
  </w:style>
  <w:style w:type="paragraph" w:styleId="Heading1">
    <w:name w:val="heading 1"/>
    <w:basedOn w:val="Normal"/>
    <w:next w:val="Normal"/>
    <w:link w:val="Heading1Char"/>
    <w:uiPriority w:val="9"/>
    <w:semiHidden/>
    <w:unhideWhenUsed/>
    <w:pPr>
      <w:pBdr>
        <w:top w:val="single" w:sz="6" w:space="1" w:color="9FB8CD" w:themeColor="accent2"/>
        <w:left w:val="single" w:sz="6" w:space="1" w:color="9FB8CD" w:themeColor="accent2"/>
        <w:bottom w:val="single" w:sz="6" w:space="1" w:color="9FB8CD" w:themeColor="accent2"/>
        <w:right w:val="single" w:sz="6" w:space="1" w:color="9FB8CD" w:themeColor="accent2"/>
      </w:pBdr>
      <w:shd w:val="clear" w:color="auto" w:fill="9FB8CD" w:themeFill="accent2"/>
      <w:spacing w:before="300" w:after="40"/>
      <w:outlineLvl w:val="0"/>
    </w:pPr>
    <w:rPr>
      <w:rFonts w:asciiTheme="majorHAnsi" w:hAnsiTheme="majorHAnsi"/>
      <w:color w:val="FFFFFF" w:themeColor="background1"/>
      <w:spacing w:val="5"/>
      <w:szCs w:val="32"/>
    </w:rPr>
  </w:style>
  <w:style w:type="paragraph" w:styleId="Heading2">
    <w:name w:val="heading 2"/>
    <w:basedOn w:val="Normal"/>
    <w:next w:val="Normal"/>
    <w:link w:val="Heading2Char"/>
    <w:uiPriority w:val="9"/>
    <w:semiHidden/>
    <w:unhideWhenUsed/>
    <w:qFormat/>
    <w:pPr>
      <w:pBdr>
        <w:top w:val="single" w:sz="6" w:space="1" w:color="9FB8CD" w:themeColor="accent2"/>
        <w:left w:val="single" w:sz="48" w:space="1" w:color="9FB8CD" w:themeColor="accent2"/>
        <w:bottom w:val="single" w:sz="6" w:space="1" w:color="9FB8CD" w:themeColor="accent2"/>
        <w:right w:val="single" w:sz="6" w:space="1" w:color="9FB8CD" w:themeColor="accent2"/>
      </w:pBdr>
      <w:spacing w:before="240" w:after="80"/>
      <w:ind w:left="144"/>
      <w:outlineLvl w:val="1"/>
    </w:pPr>
    <w:rPr>
      <w:rFonts w:asciiTheme="majorHAnsi" w:hAnsiTheme="majorHAnsi"/>
      <w:color w:val="628BAD" w:themeColor="accent2" w:themeShade="BF"/>
      <w:spacing w:val="5"/>
      <w:szCs w:val="28"/>
    </w:rPr>
  </w:style>
  <w:style w:type="paragraph" w:styleId="Heading3">
    <w:name w:val="heading 3"/>
    <w:basedOn w:val="Normal"/>
    <w:next w:val="Normal"/>
    <w:link w:val="Heading3Char"/>
    <w:uiPriority w:val="9"/>
    <w:semiHidden/>
    <w:unhideWhenUsed/>
    <w:qFormat/>
    <w:pPr>
      <w:pBdr>
        <w:top w:val="single" w:sz="6" w:space="1" w:color="A6A6A6" w:themeColor="background1" w:themeShade="A6"/>
        <w:left w:val="single" w:sz="48" w:space="1" w:color="A6A6A6" w:themeColor="background1" w:themeShade="A6"/>
        <w:bottom w:val="single" w:sz="6" w:space="1" w:color="A6A6A6" w:themeColor="background1" w:themeShade="A6"/>
        <w:right w:val="single" w:sz="6" w:space="1" w:color="A6A6A6" w:themeColor="background1" w:themeShade="A6"/>
      </w:pBdr>
      <w:spacing w:before="200" w:after="80"/>
      <w:ind w:left="144"/>
      <w:outlineLvl w:val="2"/>
    </w:pPr>
    <w:rPr>
      <w:rFonts w:asciiTheme="majorHAnsi" w:hAnsiTheme="majorHAnsi"/>
      <w:color w:val="595959" w:themeColor="text1" w:themeTint="A6"/>
      <w:spacing w:val="5"/>
      <w:szCs w:val="24"/>
    </w:rPr>
  </w:style>
  <w:style w:type="paragraph" w:styleId="Heading4">
    <w:name w:val="heading 4"/>
    <w:basedOn w:val="Normal"/>
    <w:next w:val="Normal"/>
    <w:link w:val="Heading4Char"/>
    <w:uiPriority w:val="9"/>
    <w:semiHidden/>
    <w:unhideWhenUsed/>
    <w:qFormat/>
    <w:pPr>
      <w:pBdr>
        <w:bottom w:val="single" w:sz="6" w:space="1" w:color="A6A6A6" w:themeColor="background1" w:themeShade="A6"/>
      </w:pBdr>
      <w:spacing w:before="200" w:after="80"/>
      <w:outlineLvl w:val="3"/>
    </w:pPr>
    <w:rPr>
      <w:rFonts w:asciiTheme="majorHAnsi" w:hAnsiTheme="majorHAnsi"/>
      <w:color w:val="595959" w:themeColor="text1" w:themeTint="A6"/>
      <w:szCs w:val="22"/>
    </w:rPr>
  </w:style>
  <w:style w:type="paragraph" w:styleId="Heading5">
    <w:name w:val="heading 5"/>
    <w:basedOn w:val="Normal"/>
    <w:next w:val="Normal"/>
    <w:link w:val="Heading5Char"/>
    <w:uiPriority w:val="9"/>
    <w:semiHidden/>
    <w:unhideWhenUsed/>
    <w:qFormat/>
    <w:pPr>
      <w:pBdr>
        <w:bottom w:val="dashed" w:sz="4" w:space="1" w:color="A6A6A6" w:themeColor="background1" w:themeShade="A6"/>
      </w:pBdr>
      <w:spacing w:before="200" w:after="80"/>
      <w:outlineLvl w:val="4"/>
    </w:pPr>
    <w:rPr>
      <w:rFonts w:asciiTheme="majorHAnsi" w:hAnsiTheme="majorHAnsi"/>
      <w:color w:val="404040" w:themeColor="text1" w:themeTint="BF"/>
      <w:szCs w:val="26"/>
    </w:rPr>
  </w:style>
  <w:style w:type="paragraph" w:styleId="Heading6">
    <w:name w:val="heading 6"/>
    <w:basedOn w:val="Normal"/>
    <w:next w:val="Normal"/>
    <w:link w:val="Heading6Char"/>
    <w:uiPriority w:val="9"/>
    <w:semiHidden/>
    <w:unhideWhenUsed/>
    <w:qFormat/>
    <w:pPr>
      <w:spacing w:before="200" w:after="80"/>
      <w:outlineLvl w:val="5"/>
    </w:pPr>
    <w:rPr>
      <w:rFonts w:asciiTheme="majorHAnsi" w:hAnsiTheme="majorHAnsi"/>
      <w:b/>
      <w:color w:val="7F7F7F" w:themeColor="background1" w:themeShade="7F"/>
      <w:sz w:val="18"/>
    </w:rPr>
  </w:style>
  <w:style w:type="paragraph" w:styleId="Heading7">
    <w:name w:val="heading 7"/>
    <w:basedOn w:val="Normal"/>
    <w:next w:val="Normal"/>
    <w:link w:val="Heading7Char"/>
    <w:uiPriority w:val="9"/>
    <w:semiHidden/>
    <w:unhideWhenUsed/>
    <w:qFormat/>
    <w:pPr>
      <w:spacing w:before="200" w:after="80"/>
      <w:outlineLvl w:val="6"/>
    </w:pPr>
    <w:rPr>
      <w:rFonts w:asciiTheme="majorHAnsi" w:hAnsiTheme="majorHAnsi"/>
      <w:b/>
      <w:i/>
      <w:color w:val="808080" w:themeColor="background1" w:themeShade="80"/>
      <w:sz w:val="18"/>
    </w:rPr>
  </w:style>
  <w:style w:type="paragraph" w:styleId="Heading8">
    <w:name w:val="heading 8"/>
    <w:basedOn w:val="Normal"/>
    <w:next w:val="Normal"/>
    <w:link w:val="Heading8Char"/>
    <w:uiPriority w:val="9"/>
    <w:semiHidden/>
    <w:unhideWhenUsed/>
    <w:qFormat/>
    <w:pPr>
      <w:spacing w:before="200" w:after="80"/>
      <w:outlineLvl w:val="7"/>
    </w:pPr>
    <w:rPr>
      <w:rFonts w:asciiTheme="majorHAnsi" w:hAnsiTheme="majorHAnsi"/>
      <w:color w:val="9FB8CD" w:themeColor="accent2"/>
      <w:sz w:val="18"/>
    </w:rPr>
  </w:style>
  <w:style w:type="paragraph" w:styleId="Heading9">
    <w:name w:val="heading 9"/>
    <w:basedOn w:val="Normal"/>
    <w:next w:val="Normal"/>
    <w:link w:val="Heading9Char"/>
    <w:uiPriority w:val="9"/>
    <w:semiHidden/>
    <w:unhideWhenUsed/>
    <w:qFormat/>
    <w:pPr>
      <w:spacing w:before="200" w:after="80"/>
      <w:outlineLvl w:val="8"/>
    </w:pPr>
    <w:rPr>
      <w:rFonts w:asciiTheme="majorHAnsi" w:hAnsiTheme="majorHAnsi"/>
      <w:i/>
      <w:color w:val="9FB8CD" w:themeColor="accent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basedOn w:val="Normal"/>
    <w:link w:val="NoSpacingChar"/>
    <w:uiPriority w:val="99"/>
    <w:qFormat/>
    <w:pPr>
      <w:spacing w:after="0" w:line="240" w:lineRule="auto"/>
    </w:p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 w:val="20"/>
      <w:szCs w:val="20"/>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 w:val="20"/>
      <w:szCs w:val="20"/>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rPr>
  </w:style>
  <w:style w:type="paragraph" w:styleId="ListBullet">
    <w:name w:val="List Bullet"/>
    <w:basedOn w:val="Normal"/>
    <w:uiPriority w:val="36"/>
    <w:unhideWhenUsed/>
    <w:qFormat/>
    <w:pPr>
      <w:numPr>
        <w:numId w:val="26"/>
      </w:numPr>
      <w:spacing w:after="120"/>
      <w:contextualSpacing/>
    </w:pPr>
  </w:style>
  <w:style w:type="paragraph" w:customStyle="1" w:styleId="Section">
    <w:name w:val="Section"/>
    <w:basedOn w:val="Normal"/>
    <w:next w:val="Normal"/>
    <w:link w:val="SectionChar"/>
    <w:uiPriority w:val="1"/>
    <w:qFormat/>
    <w:pPr>
      <w:spacing w:after="120" w:line="240" w:lineRule="auto"/>
      <w:contextualSpacing/>
    </w:pPr>
    <w:rPr>
      <w:rFonts w:asciiTheme="majorHAnsi" w:hAnsiTheme="majorHAnsi"/>
      <w:b/>
      <w:color w:val="9FB8CD" w:themeColor="accent2"/>
      <w:sz w:val="24"/>
    </w:rPr>
  </w:style>
  <w:style w:type="paragraph" w:customStyle="1" w:styleId="Subsection">
    <w:name w:val="Subsection"/>
    <w:basedOn w:val="Normal"/>
    <w:link w:val="SubsectionChar"/>
    <w:uiPriority w:val="3"/>
    <w:qFormat/>
    <w:pPr>
      <w:spacing w:before="40" w:after="80" w:line="240" w:lineRule="auto"/>
    </w:pPr>
    <w:rPr>
      <w:rFonts w:asciiTheme="majorHAnsi" w:hAnsiTheme="majorHAnsi"/>
      <w:b/>
      <w:color w:val="727CA3" w:themeColor="accent1"/>
      <w:sz w:val="18"/>
    </w:rPr>
  </w:style>
  <w:style w:type="paragraph" w:styleId="Quote">
    <w:name w:val="Quote"/>
    <w:basedOn w:val="Normal"/>
    <w:link w:val="QuoteChar"/>
    <w:uiPriority w:val="29"/>
    <w:qFormat/>
    <w:rPr>
      <w:i/>
      <w:color w:val="7F7F7F" w:themeColor="background1" w:themeShade="7F"/>
    </w:rPr>
  </w:style>
  <w:style w:type="character" w:customStyle="1" w:styleId="QuoteChar">
    <w:name w:val="Quote Char"/>
    <w:basedOn w:val="DefaultParagraphFont"/>
    <w:link w:val="Quote"/>
    <w:uiPriority w:val="29"/>
    <w:rPr>
      <w:rFonts w:cs="Times New Roman"/>
      <w:i/>
      <w:color w:val="7F7F7F" w:themeColor="background1" w:themeShade="7F"/>
      <w:sz w:val="20"/>
      <w:szCs w:val="20"/>
      <w:lang w:eastAsia="ja-JP"/>
    </w:rPr>
  </w:style>
  <w:style w:type="character" w:customStyle="1" w:styleId="Heading2Char">
    <w:name w:val="Heading 2 Char"/>
    <w:basedOn w:val="DefaultParagraphFont"/>
    <w:link w:val="Heading2"/>
    <w:uiPriority w:val="9"/>
    <w:semiHidden/>
    <w:rPr>
      <w:rFonts w:asciiTheme="majorHAnsi" w:hAnsiTheme="majorHAnsi" w:cs="Times New Roman"/>
      <w:color w:val="628BAD" w:themeColor="accent2" w:themeShade="BF"/>
      <w:spacing w:val="5"/>
      <w:sz w:val="20"/>
      <w:szCs w:val="28"/>
      <w:lang w:eastAsia="ja-JP"/>
    </w:rPr>
  </w:style>
  <w:style w:type="paragraph" w:customStyle="1" w:styleId="PersonalName">
    <w:name w:val="Personal Name"/>
    <w:basedOn w:val="NoSpacing"/>
    <w:link w:val="PersonalNameChar"/>
    <w:uiPriority w:val="1"/>
    <w:qFormat/>
    <w:pPr>
      <w:jc w:val="right"/>
    </w:pPr>
    <w:rPr>
      <w:rFonts w:asciiTheme="majorHAnsi" w:hAnsiTheme="majorHAnsi"/>
      <w:noProof/>
      <w:color w:val="525A7D" w:themeColor="accent1" w:themeShade="BF"/>
      <w:sz w:val="40"/>
      <w:szCs w:val="40"/>
    </w:rPr>
  </w:style>
  <w:style w:type="paragraph" w:styleId="ListBullet2">
    <w:name w:val="List Bullet 2"/>
    <w:basedOn w:val="Normal"/>
    <w:uiPriority w:val="36"/>
    <w:semiHidden/>
    <w:unhideWhenUsed/>
    <w:qFormat/>
    <w:pPr>
      <w:numPr>
        <w:numId w:val="27"/>
      </w:numPr>
      <w:spacing w:after="120"/>
      <w:contextualSpacing/>
    </w:pPr>
  </w:style>
  <w:style w:type="character" w:styleId="Hyperlink">
    <w:name w:val="Hyperlink"/>
    <w:basedOn w:val="DefaultParagraphFont"/>
    <w:uiPriority w:val="99"/>
    <w:semiHidden/>
    <w:unhideWhenUsed/>
    <w:rPr>
      <w:color w:val="B292CA" w:themeColor="hyperlink"/>
      <w:u w:val="single"/>
    </w:rPr>
  </w:style>
  <w:style w:type="character" w:styleId="BookTitle">
    <w:name w:val="Book Title"/>
    <w:basedOn w:val="DefaultParagraphFont"/>
    <w:uiPriority w:val="33"/>
    <w:qFormat/>
    <w:rPr>
      <w:rFonts w:asciiTheme="majorHAnsi" w:hAnsiTheme="majorHAnsi" w:cs="Times New Roman"/>
      <w:i/>
      <w:color w:val="8E736A" w:themeColor="accent6"/>
      <w:sz w:val="20"/>
      <w:szCs w:val="20"/>
    </w:rPr>
  </w:style>
  <w:style w:type="paragraph" w:styleId="Caption">
    <w:name w:val="caption"/>
    <w:basedOn w:val="Normal"/>
    <w:next w:val="Normal"/>
    <w:uiPriority w:val="35"/>
    <w:unhideWhenUsed/>
    <w:pPr>
      <w:spacing w:after="0" w:line="240" w:lineRule="auto"/>
    </w:pPr>
    <w:rPr>
      <w:rFonts w:asciiTheme="majorHAnsi" w:hAnsiTheme="majorHAnsi"/>
      <w:bCs/>
      <w:color w:val="9FB8CD" w:themeColor="accent2"/>
      <w:sz w:val="16"/>
      <w:szCs w:val="18"/>
    </w:rPr>
  </w:style>
  <w:style w:type="character" w:styleId="Emphasis">
    <w:name w:val="Emphasis"/>
    <w:uiPriority w:val="20"/>
    <w:qFormat/>
    <w:rPr>
      <w:b/>
      <w:i/>
      <w:spacing w:val="0"/>
    </w:rPr>
  </w:style>
  <w:style w:type="character" w:customStyle="1" w:styleId="NoSpacingChar">
    <w:name w:val="No Spacing Char"/>
    <w:basedOn w:val="DefaultParagraphFont"/>
    <w:link w:val="NoSpacing"/>
    <w:uiPriority w:val="99"/>
    <w:rPr>
      <w:rFonts w:cs="Times New Roman"/>
      <w:color w:val="000000" w:themeColor="text1"/>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olor w:val="FFFFFF" w:themeColor="background1"/>
      <w:spacing w:val="5"/>
      <w:sz w:val="20"/>
      <w:szCs w:val="32"/>
      <w:shd w:val="clear" w:color="auto" w:fill="9FB8CD" w:themeFill="accent2"/>
      <w:lang w:eastAsia="ja-JP"/>
    </w:rPr>
  </w:style>
  <w:style w:type="character" w:customStyle="1" w:styleId="Heading3Char">
    <w:name w:val="Heading 3 Char"/>
    <w:basedOn w:val="DefaultParagraphFont"/>
    <w:link w:val="Heading3"/>
    <w:uiPriority w:val="9"/>
    <w:semiHidden/>
    <w:rPr>
      <w:rFonts w:asciiTheme="majorHAnsi" w:hAnsiTheme="majorHAnsi" w:cs="Times New Roman"/>
      <w:color w:val="595959" w:themeColor="text1" w:themeTint="A6"/>
      <w:spacing w:val="5"/>
      <w:sz w:val="20"/>
      <w:szCs w:val="24"/>
      <w:lang w:eastAsia="ja-JP"/>
    </w:rPr>
  </w:style>
  <w:style w:type="character" w:customStyle="1" w:styleId="Heading4Char">
    <w:name w:val="Heading 4 Char"/>
    <w:basedOn w:val="DefaultParagraphFont"/>
    <w:link w:val="Heading4"/>
    <w:uiPriority w:val="9"/>
    <w:semiHidden/>
    <w:rPr>
      <w:rFonts w:asciiTheme="majorHAnsi" w:hAnsiTheme="majorHAnsi" w:cs="Times New Roman"/>
      <w:color w:val="595959" w:themeColor="text1" w:themeTint="A6"/>
      <w:sz w:val="20"/>
      <w:lang w:eastAsia="ja-JP"/>
    </w:rPr>
  </w:style>
  <w:style w:type="character" w:customStyle="1" w:styleId="Heading5Char">
    <w:name w:val="Heading 5 Char"/>
    <w:basedOn w:val="DefaultParagraphFont"/>
    <w:link w:val="Heading5"/>
    <w:uiPriority w:val="9"/>
    <w:semiHidden/>
    <w:rPr>
      <w:rFonts w:asciiTheme="majorHAnsi" w:hAnsiTheme="majorHAnsi" w:cs="Times New Roman"/>
      <w:color w:val="404040" w:themeColor="text1" w:themeTint="BF"/>
      <w:sz w:val="20"/>
      <w:szCs w:val="26"/>
      <w:lang w:eastAsia="ja-JP"/>
    </w:rPr>
  </w:style>
  <w:style w:type="character" w:customStyle="1" w:styleId="Heading6Char">
    <w:name w:val="Heading 6 Char"/>
    <w:basedOn w:val="DefaultParagraphFont"/>
    <w:link w:val="Heading6"/>
    <w:uiPriority w:val="9"/>
    <w:semiHidden/>
    <w:rPr>
      <w:rFonts w:asciiTheme="majorHAnsi" w:hAnsiTheme="majorHAnsi" w:cs="Times New Roman"/>
      <w:b/>
      <w:color w:val="7F7F7F" w:themeColor="background1" w:themeShade="7F"/>
      <w:sz w:val="18"/>
      <w:szCs w:val="20"/>
      <w:lang w:eastAsia="ja-JP"/>
    </w:rPr>
  </w:style>
  <w:style w:type="character" w:customStyle="1" w:styleId="Heading7Char">
    <w:name w:val="Heading 7 Char"/>
    <w:basedOn w:val="DefaultParagraphFont"/>
    <w:link w:val="Heading7"/>
    <w:uiPriority w:val="9"/>
    <w:semiHidden/>
    <w:rPr>
      <w:rFonts w:asciiTheme="majorHAnsi" w:hAnsiTheme="majorHAnsi" w:cs="Times New Roman"/>
      <w:b/>
      <w:i/>
      <w:color w:val="808080" w:themeColor="background1" w:themeShade="80"/>
      <w:sz w:val="18"/>
      <w:szCs w:val="20"/>
      <w:lang w:eastAsia="ja-JP"/>
    </w:rPr>
  </w:style>
  <w:style w:type="character" w:customStyle="1" w:styleId="Heading8Char">
    <w:name w:val="Heading 8 Char"/>
    <w:basedOn w:val="DefaultParagraphFont"/>
    <w:link w:val="Heading8"/>
    <w:uiPriority w:val="9"/>
    <w:semiHidden/>
    <w:rPr>
      <w:rFonts w:asciiTheme="majorHAnsi" w:hAnsiTheme="majorHAnsi" w:cs="Times New Roman"/>
      <w:color w:val="9FB8CD" w:themeColor="accent2"/>
      <w:sz w:val="18"/>
      <w:szCs w:val="20"/>
      <w:lang w:eastAsia="ja-JP"/>
    </w:rPr>
  </w:style>
  <w:style w:type="character" w:customStyle="1" w:styleId="Heading9Char">
    <w:name w:val="Heading 9 Char"/>
    <w:basedOn w:val="DefaultParagraphFont"/>
    <w:link w:val="Heading9"/>
    <w:uiPriority w:val="9"/>
    <w:semiHidden/>
    <w:rPr>
      <w:rFonts w:asciiTheme="majorHAnsi" w:hAnsiTheme="majorHAnsi" w:cs="Times New Roman"/>
      <w:i/>
      <w:color w:val="9FB8CD" w:themeColor="accent2"/>
      <w:sz w:val="18"/>
      <w:szCs w:val="20"/>
      <w:lang w:eastAsia="ja-JP"/>
    </w:rPr>
  </w:style>
  <w:style w:type="character" w:styleId="IntenseEmphasis">
    <w:name w:val="Intense Emphasis"/>
    <w:basedOn w:val="DefaultParagraphFont"/>
    <w:uiPriority w:val="21"/>
    <w:qFormat/>
    <w:rPr>
      <w:rFonts w:cs="Times New Roman"/>
      <w:b/>
      <w:i/>
      <w:color w:val="BAC737" w:themeColor="accent3" w:themeShade="BF"/>
      <w:sz w:val="20"/>
      <w:szCs w:val="20"/>
    </w:rPr>
  </w:style>
  <w:style w:type="paragraph" w:styleId="IntenseQuote">
    <w:name w:val="Intense Quote"/>
    <w:basedOn w:val="Normal"/>
    <w:link w:val="IntenseQuoteChar"/>
    <w:uiPriority w:val="30"/>
    <w:qFormat/>
    <w:pPr>
      <w:pBdr>
        <w:top w:val="single" w:sz="6" w:space="10" w:color="628BAD" w:themeColor="accent2" w:themeShade="BF"/>
        <w:left w:val="single" w:sz="6" w:space="10" w:color="628BAD" w:themeColor="accent2" w:themeShade="BF"/>
        <w:bottom w:val="single" w:sz="6" w:space="10" w:color="628BAD" w:themeColor="accent2" w:themeShade="BF"/>
        <w:right w:val="single" w:sz="6" w:space="10" w:color="628BAD" w:themeColor="accent2" w:themeShade="BF"/>
      </w:pBdr>
      <w:shd w:val="clear" w:color="auto" w:fill="9FB8CD" w:themeFill="accent2"/>
      <w:ind w:left="720" w:right="720"/>
      <w:jc w:val="center"/>
    </w:pPr>
    <w:rPr>
      <w:rFonts w:asciiTheme="majorHAnsi" w:hAnsiTheme="majorHAnsi"/>
      <w:i/>
      <w:color w:val="FFFFFF" w:themeColor="background1"/>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20"/>
      <w:szCs w:val="20"/>
      <w:shd w:val="clear" w:color="auto" w:fill="9FB8CD" w:themeFill="accent2"/>
      <w:lang w:eastAsia="ja-JP"/>
    </w:rPr>
  </w:style>
  <w:style w:type="character" w:styleId="IntenseReference">
    <w:name w:val="Intense Reference"/>
    <w:basedOn w:val="DefaultParagraphFont"/>
    <w:uiPriority w:val="32"/>
    <w:qFormat/>
    <w:rPr>
      <w:rFonts w:cs="Times New Roman"/>
      <w:b/>
      <w:color w:val="525A7D" w:themeColor="accent1" w:themeShade="BF"/>
      <w:sz w:val="20"/>
      <w:szCs w:val="20"/>
      <w:u w:val="single"/>
    </w:rPr>
  </w:style>
  <w:style w:type="paragraph" w:styleId="ListBullet3">
    <w:name w:val="List Bullet 3"/>
    <w:basedOn w:val="Normal"/>
    <w:uiPriority w:val="36"/>
    <w:semiHidden/>
    <w:unhideWhenUsed/>
    <w:qFormat/>
    <w:pPr>
      <w:numPr>
        <w:numId w:val="28"/>
      </w:numPr>
      <w:spacing w:after="120"/>
      <w:contextualSpacing/>
    </w:pPr>
  </w:style>
  <w:style w:type="paragraph" w:styleId="ListBullet4">
    <w:name w:val="List Bullet 4"/>
    <w:basedOn w:val="Normal"/>
    <w:uiPriority w:val="36"/>
    <w:semiHidden/>
    <w:unhideWhenUsed/>
    <w:qFormat/>
    <w:pPr>
      <w:numPr>
        <w:numId w:val="29"/>
      </w:numPr>
      <w:spacing w:after="120"/>
      <w:contextualSpacing/>
    </w:pPr>
  </w:style>
  <w:style w:type="paragraph" w:styleId="ListBullet5">
    <w:name w:val="List Bullet 5"/>
    <w:basedOn w:val="Normal"/>
    <w:uiPriority w:val="36"/>
    <w:semiHidden/>
    <w:unhideWhenUsed/>
    <w:qFormat/>
    <w:pPr>
      <w:numPr>
        <w:numId w:val="30"/>
      </w:numPr>
      <w:spacing w:after="120"/>
      <w:contextualSpacing/>
    </w:pPr>
  </w:style>
  <w:style w:type="character" w:styleId="Strong">
    <w:name w:val="Strong"/>
    <w:uiPriority w:val="22"/>
    <w:qFormat/>
    <w:rPr>
      <w:rFonts w:asciiTheme="minorHAnsi" w:hAnsiTheme="minorHAnsi"/>
      <w:b/>
      <w:color w:val="9FB8CD" w:themeColor="accent2"/>
    </w:rPr>
  </w:style>
  <w:style w:type="character" w:styleId="SubtleEmphasis">
    <w:name w:val="Subtle Emphasis"/>
    <w:basedOn w:val="DefaultParagraphFont"/>
    <w:uiPriority w:val="19"/>
    <w:qFormat/>
    <w:rPr>
      <w:rFonts w:cs="Times New Roman"/>
      <w:i/>
      <w:color w:val="737373" w:themeColor="text1" w:themeTint="8C"/>
      <w:kern w:val="16"/>
      <w:sz w:val="20"/>
      <w:szCs w:val="24"/>
    </w:rPr>
  </w:style>
  <w:style w:type="character" w:styleId="SubtleReference">
    <w:name w:val="Subtle Reference"/>
    <w:basedOn w:val="DefaultParagraphFont"/>
    <w:uiPriority w:val="31"/>
    <w:qFormat/>
    <w:rPr>
      <w:rFonts w:cs="Times New Roman"/>
      <w:color w:val="737373" w:themeColor="text1" w:themeTint="8C"/>
      <w:sz w:val="20"/>
      <w:szCs w:val="20"/>
      <w:u w:val="single"/>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FB8CD"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SendersAddress">
    <w:name w:val="Sender's Address"/>
    <w:basedOn w:val="NoSpacing"/>
    <w:link w:val="SendersAddressChar"/>
    <w:uiPriority w:val="1"/>
    <w:semiHidden/>
    <w:unhideWhenUsed/>
    <w:qFormat/>
    <w:pPr>
      <w:spacing w:before="200" w:line="276" w:lineRule="auto"/>
      <w:contextualSpacing/>
      <w:jc w:val="right"/>
    </w:pPr>
    <w:rPr>
      <w:rFonts w:asciiTheme="majorHAnsi" w:hAnsiTheme="majorHAnsi"/>
      <w:color w:val="9FB8CD" w:themeColor="accent2"/>
      <w:sz w:val="18"/>
      <w:szCs w:val="18"/>
    </w:rPr>
  </w:style>
  <w:style w:type="paragraph" w:styleId="Subtitle">
    <w:name w:val="Subtitle"/>
    <w:basedOn w:val="Normal"/>
    <w:link w:val="SubtitleChar"/>
    <w:uiPriority w:val="11"/>
    <w:semiHidden/>
    <w:unhideWhenUsed/>
    <w:qFormat/>
    <w:pPr>
      <w:spacing w:after="720" w:line="240" w:lineRule="auto"/>
    </w:pPr>
    <w:rPr>
      <w:rFonts w:asciiTheme="majorHAnsi" w:hAnsiTheme="majorHAnsi" w:cstheme="minorHAnsi"/>
      <w:color w:val="9FB8CD" w:themeColor="accent2"/>
      <w:sz w:val="24"/>
      <w:szCs w:val="24"/>
    </w:rPr>
  </w:style>
  <w:style w:type="character" w:customStyle="1" w:styleId="SubtitleChar">
    <w:name w:val="Subtitle Char"/>
    <w:basedOn w:val="DefaultParagraphFont"/>
    <w:link w:val="Subtitle"/>
    <w:uiPriority w:val="11"/>
    <w:semiHidden/>
    <w:rPr>
      <w:rFonts w:asciiTheme="majorHAnsi" w:hAnsiTheme="majorHAnsi"/>
      <w:color w:val="9FB8CD" w:themeColor="accent2"/>
      <w:sz w:val="24"/>
      <w:szCs w:val="24"/>
      <w:lang w:eastAsia="ja-JP"/>
    </w:rPr>
  </w:style>
  <w:style w:type="paragraph" w:styleId="Title">
    <w:name w:val="Title"/>
    <w:basedOn w:val="Normal"/>
    <w:link w:val="TitleChar"/>
    <w:uiPriority w:val="10"/>
    <w:semiHidden/>
    <w:unhideWhenUsed/>
    <w:qFormat/>
    <w:pPr>
      <w:spacing w:line="240" w:lineRule="auto"/>
    </w:pPr>
    <w:rPr>
      <w:rFonts w:asciiTheme="majorHAnsi" w:hAnsiTheme="majorHAnsi"/>
      <w:color w:val="9FB8CD" w:themeColor="accent2"/>
      <w:sz w:val="52"/>
      <w:szCs w:val="48"/>
    </w:rPr>
  </w:style>
  <w:style w:type="character" w:customStyle="1" w:styleId="TitleChar">
    <w:name w:val="Title Char"/>
    <w:basedOn w:val="DefaultParagraphFont"/>
    <w:link w:val="Title"/>
    <w:uiPriority w:val="10"/>
    <w:semiHidden/>
    <w:rPr>
      <w:rFonts w:asciiTheme="majorHAnsi" w:hAnsiTheme="majorHAnsi" w:cs="Times New Roman"/>
      <w:color w:val="9FB8CD" w:themeColor="accent2"/>
      <w:sz w:val="52"/>
      <w:szCs w:val="48"/>
      <w:lang w:eastAsia="ja-JP"/>
    </w:rPr>
  </w:style>
  <w:style w:type="character" w:customStyle="1" w:styleId="PersonalNameChar">
    <w:name w:val="Personal Name Char"/>
    <w:basedOn w:val="NoSpacingChar"/>
    <w:link w:val="PersonalName"/>
    <w:uiPriority w:val="1"/>
    <w:rPr>
      <w:rFonts w:asciiTheme="majorHAnsi" w:hAnsiTheme="majorHAnsi" w:cs="Times New Roman"/>
      <w:noProof/>
      <w:color w:val="525A7D" w:themeColor="accent1" w:themeShade="BF"/>
      <w:sz w:val="40"/>
      <w:szCs w:val="40"/>
      <w:lang w:eastAsia="ja-JP"/>
    </w:rPr>
  </w:style>
  <w:style w:type="character" w:customStyle="1" w:styleId="SectionChar">
    <w:name w:val="Section Char"/>
    <w:basedOn w:val="DefaultParagraphFont"/>
    <w:link w:val="Section"/>
    <w:uiPriority w:val="1"/>
    <w:rPr>
      <w:rFonts w:asciiTheme="majorHAnsi" w:hAnsiTheme="majorHAnsi" w:cs="Times New Roman"/>
      <w:b/>
      <w:color w:val="9FB8CD" w:themeColor="accent2"/>
      <w:sz w:val="24"/>
      <w:szCs w:val="20"/>
      <w:lang w:eastAsia="ja-JP"/>
    </w:rPr>
  </w:style>
  <w:style w:type="character" w:customStyle="1" w:styleId="SubsectionChar">
    <w:name w:val="Subsection Char"/>
    <w:basedOn w:val="DefaultParagraphFont"/>
    <w:link w:val="Subsection"/>
    <w:uiPriority w:val="3"/>
    <w:rPr>
      <w:rFonts w:asciiTheme="majorHAnsi" w:hAnsiTheme="majorHAnsi" w:cs="Times New Roman"/>
      <w:b/>
      <w:color w:val="727CA3" w:themeColor="accent1"/>
      <w:sz w:val="18"/>
      <w:szCs w:val="20"/>
      <w:lang w:eastAsia="ja-JP"/>
    </w:rPr>
  </w:style>
  <w:style w:type="character" w:customStyle="1" w:styleId="SendersAddressChar">
    <w:name w:val="Sender's Address Char"/>
    <w:basedOn w:val="NoSpacingChar"/>
    <w:link w:val="SendersAddress"/>
    <w:uiPriority w:val="1"/>
    <w:rPr>
      <w:rFonts w:asciiTheme="majorHAnsi" w:hAnsiTheme="majorHAnsi" w:cs="Times New Roman"/>
      <w:color w:val="9FB8CD" w:themeColor="accent2"/>
      <w:sz w:val="18"/>
      <w:szCs w:val="18"/>
      <w:lang w:eastAsia="ja-JP"/>
    </w:rPr>
  </w:style>
  <w:style w:type="character" w:styleId="PlaceholderText">
    <w:name w:val="Placeholder Text"/>
    <w:basedOn w:val="DefaultParagraphFont"/>
    <w:uiPriority w:val="99"/>
    <w:unhideWhenUsed/>
    <w:rPr>
      <w:color w:val="808080"/>
    </w:rPr>
  </w:style>
  <w:style w:type="paragraph" w:customStyle="1" w:styleId="SubsectionDate">
    <w:name w:val="Subsection Date"/>
    <w:basedOn w:val="Section"/>
    <w:link w:val="SubsectionDateChar"/>
    <w:uiPriority w:val="4"/>
    <w:qFormat/>
    <w:rPr>
      <w:color w:val="727CA3" w:themeColor="accent1"/>
      <w:sz w:val="18"/>
    </w:rPr>
  </w:style>
  <w:style w:type="paragraph" w:customStyle="1" w:styleId="SubsectionText">
    <w:name w:val="Subsection Text"/>
    <w:basedOn w:val="Normal"/>
    <w:uiPriority w:val="5"/>
    <w:qFormat/>
    <w:pPr>
      <w:spacing w:after="320"/>
      <w:contextualSpacing/>
    </w:pPr>
  </w:style>
  <w:style w:type="character" w:customStyle="1" w:styleId="SubsectionDateChar">
    <w:name w:val="Subsection Date Char"/>
    <w:basedOn w:val="SubsectionChar"/>
    <w:link w:val="SubsectionDate"/>
    <w:uiPriority w:val="4"/>
    <w:rPr>
      <w:rFonts w:asciiTheme="majorHAnsi" w:hAnsiTheme="majorHAnsi" w:cs="Times New Roman"/>
      <w:b/>
      <w:color w:val="727CA3" w:themeColor="accent1"/>
      <w:sz w:val="18"/>
      <w:szCs w:val="20"/>
      <w:lang w:eastAsia="ja-JP"/>
    </w:rPr>
  </w:style>
  <w:style w:type="paragraph" w:customStyle="1" w:styleId="FooterFirstPage">
    <w:name w:val="Footer First Page"/>
    <w:basedOn w:val="Footer"/>
    <w:uiPriority w:val="34"/>
    <w:pPr>
      <w:pBdr>
        <w:top w:val="dashed" w:sz="4" w:space="18" w:color="7F7F7F"/>
      </w:pBdr>
      <w:jc w:val="right"/>
    </w:pPr>
    <w:rPr>
      <w:color w:val="7F7F7F" w:themeColor="text1" w:themeTint="80"/>
      <w:szCs w:val="18"/>
    </w:rPr>
  </w:style>
  <w:style w:type="paragraph" w:customStyle="1" w:styleId="HeaderFirstPage">
    <w:name w:val="Header First Page"/>
    <w:basedOn w:val="Header"/>
    <w:qFormat/>
    <w:pPr>
      <w:pBdr>
        <w:bottom w:val="dashed" w:sz="4" w:space="18" w:color="7F7F7F"/>
      </w:pBdr>
      <w:spacing w:line="396" w:lineRule="auto"/>
    </w:pPr>
    <w:rPr>
      <w:color w:val="7F7F7F" w:themeColor="text1" w:themeTint="80"/>
    </w:rPr>
  </w:style>
  <w:style w:type="paragraph" w:customStyle="1" w:styleId="AddressText">
    <w:name w:val="Address Text"/>
    <w:basedOn w:val="NoSpacing"/>
    <w:uiPriority w:val="2"/>
    <w:qFormat/>
    <w:pPr>
      <w:spacing w:before="200" w:line="276" w:lineRule="auto"/>
      <w:contextualSpacing/>
      <w:jc w:val="right"/>
    </w:pPr>
    <w:rPr>
      <w:rFonts w:asciiTheme="majorHAnsi" w:hAnsiTheme="majorHAnsi"/>
      <w:color w:val="9FB8CD" w:themeColor="accent2"/>
      <w:sz w:val="18"/>
      <w:lang w:bidi="he-IL"/>
    </w:rPr>
  </w:style>
  <w:style w:type="paragraph" w:customStyle="1" w:styleId="HeaderLeft">
    <w:name w:val="Header Left"/>
    <w:basedOn w:val="Header"/>
    <w:uiPriority w:val="35"/>
    <w:semiHidden/>
    <w:unhideWhenUsed/>
    <w:qFormat/>
    <w:pPr>
      <w:pBdr>
        <w:bottom w:val="dashed" w:sz="4" w:space="18" w:color="7F7F7F" w:themeColor="text1" w:themeTint="80"/>
      </w:pBdr>
      <w:spacing w:line="396" w:lineRule="auto"/>
      <w:contextualSpacing/>
    </w:pPr>
    <w:rPr>
      <w:color w:val="7F7F7F" w:themeColor="text1" w:themeTint="80"/>
    </w:rPr>
  </w:style>
  <w:style w:type="paragraph" w:customStyle="1" w:styleId="FooterLeft">
    <w:name w:val="Footer Left"/>
    <w:basedOn w:val="Normal"/>
    <w:next w:val="Subsection"/>
    <w:uiPriority w:val="35"/>
    <w:semiHidden/>
    <w:unhideWhenUsed/>
    <w:qFormat/>
    <w:pPr>
      <w:pBdr>
        <w:top w:val="dashed" w:sz="4" w:space="18" w:color="7F7F7F" w:themeColor="text1" w:themeTint="80"/>
      </w:pBdr>
      <w:tabs>
        <w:tab w:val="center" w:pos="4320"/>
        <w:tab w:val="right" w:pos="8640"/>
      </w:tabs>
    </w:pPr>
    <w:rPr>
      <w:color w:val="7F7F7F" w:themeColor="text1" w:themeTint="80"/>
      <w:szCs w:val="18"/>
    </w:rPr>
  </w:style>
  <w:style w:type="paragraph" w:customStyle="1" w:styleId="HeaderRight">
    <w:name w:val="Header Right"/>
    <w:basedOn w:val="Header"/>
    <w:uiPriority w:val="35"/>
    <w:semiHidden/>
    <w:unhideWhenUsed/>
    <w:qFormat/>
    <w:pPr>
      <w:pBdr>
        <w:bottom w:val="dashed" w:sz="4" w:space="18" w:color="7F7F7F"/>
      </w:pBdr>
      <w:spacing w:line="396" w:lineRule="auto"/>
      <w:contextualSpacing/>
      <w:jc w:val="right"/>
    </w:pPr>
    <w:rPr>
      <w:color w:val="7F7F7F" w:themeColor="text1" w:themeTint="80"/>
    </w:rPr>
  </w:style>
  <w:style w:type="paragraph" w:customStyle="1" w:styleId="FooterRight">
    <w:name w:val="Footer Right"/>
    <w:basedOn w:val="Footer"/>
    <w:uiPriority w:val="35"/>
    <w:semiHidden/>
    <w:unhideWhenUsed/>
    <w:qFormat/>
    <w:pPr>
      <w:pBdr>
        <w:top w:val="dashed" w:sz="4" w:space="18" w:color="7F7F7F"/>
      </w:pBdr>
      <w:jc w:val="right"/>
    </w:pPr>
    <w:rPr>
      <w:color w:val="7F7F7F" w:themeColor="text1" w:themeTint="80"/>
      <w:szCs w:val="18"/>
      <w:lang w:eastAsia="en-US"/>
    </w:rPr>
  </w:style>
  <w:style w:type="paragraph" w:styleId="ListParagraph">
    <w:name w:val="List Paragraph"/>
    <w:basedOn w:val="Normal"/>
    <w:uiPriority w:val="34"/>
    <w:qFormat/>
    <w:rsid w:val="006452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1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rigin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3C9E79E5EB4D2DAA6BBC11FEF3A5FF"/>
        <w:category>
          <w:name w:val="General"/>
          <w:gallery w:val="placeholder"/>
        </w:category>
        <w:types>
          <w:type w:val="bbPlcHdr"/>
        </w:types>
        <w:behaviors>
          <w:behavior w:val="content"/>
        </w:behaviors>
        <w:guid w:val="{314F0F4C-15D1-466B-A19E-9491338292CD}"/>
      </w:docPartPr>
      <w:docPartBody>
        <w:p w:rsidR="00D63196" w:rsidRDefault="008C4116">
          <w:pPr>
            <w:pStyle w:val="C93C9E79E5EB4D2DAA6BBC11FEF3A5FF"/>
          </w:pPr>
          <w:r>
            <w:rPr>
              <w:rStyle w:val="PlaceholderText"/>
            </w:rPr>
            <w:t>Choose a building block.</w:t>
          </w:r>
        </w:p>
      </w:docPartBody>
    </w:docPart>
    <w:docPart>
      <w:docPartPr>
        <w:name w:val="AF8204A75D6E44EAA3DB61FFCD9782E9"/>
        <w:category>
          <w:name w:val="General"/>
          <w:gallery w:val="placeholder"/>
        </w:category>
        <w:types>
          <w:type w:val="bbPlcHdr"/>
        </w:types>
        <w:behaviors>
          <w:behavior w:val="content"/>
        </w:behaviors>
        <w:guid w:val="{D6A06DAA-B014-4D25-B03B-7BDBFCB53825}"/>
      </w:docPartPr>
      <w:docPartBody>
        <w:p w:rsidR="003434CA" w:rsidRDefault="009141BF" w:rsidP="009141BF">
          <w:pPr>
            <w:pStyle w:val="AF8204A75D6E44EAA3DB61FFCD9782E9"/>
          </w:pPr>
          <w:r>
            <w:rPr>
              <w:rStyle w:val="SubsectionDateChar"/>
            </w:rPr>
            <w:t>[Type the company name]</w:t>
          </w:r>
        </w:p>
      </w:docPartBody>
    </w:docPart>
    <w:docPart>
      <w:docPartPr>
        <w:name w:val="A6A62D242805484B920642946AD30B1A"/>
        <w:category>
          <w:name w:val="General"/>
          <w:gallery w:val="placeholder"/>
        </w:category>
        <w:types>
          <w:type w:val="bbPlcHdr"/>
        </w:types>
        <w:behaviors>
          <w:behavior w:val="content"/>
        </w:behaviors>
        <w:guid w:val="{D4BAC3CD-7172-4249-983B-B08441564C6B}"/>
      </w:docPartPr>
      <w:docPartBody>
        <w:p w:rsidR="003434CA" w:rsidRDefault="009141BF" w:rsidP="009141BF">
          <w:pPr>
            <w:pStyle w:val="A6A62D242805484B920642946AD30B1A"/>
          </w:pPr>
          <w:r>
            <w:t>[Type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E">
    <w:charset w:val="80"/>
    <w:family w:val="roman"/>
    <w:pitch w:val="fixed"/>
    <w:sig w:usb0="80000281" w:usb1="28C76CF8" w:usb2="00000010" w:usb3="00000000" w:csb0="00020000"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16"/>
    <w:rsid w:val="00132610"/>
    <w:rsid w:val="002F5644"/>
    <w:rsid w:val="003434CA"/>
    <w:rsid w:val="00436339"/>
    <w:rsid w:val="004C6B80"/>
    <w:rsid w:val="004E0774"/>
    <w:rsid w:val="00641955"/>
    <w:rsid w:val="006E02C7"/>
    <w:rsid w:val="00832263"/>
    <w:rsid w:val="008C4116"/>
    <w:rsid w:val="009141BF"/>
    <w:rsid w:val="00941510"/>
    <w:rsid w:val="009E0B32"/>
    <w:rsid w:val="00D47792"/>
    <w:rsid w:val="00D63196"/>
    <w:rsid w:val="00DB7A5F"/>
    <w:rsid w:val="00FE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93C9E79E5EB4D2DAA6BBC11FEF3A5FF">
    <w:name w:val="C93C9E79E5EB4D2DAA6BBC11FEF3A5FF"/>
  </w:style>
  <w:style w:type="paragraph" w:customStyle="1" w:styleId="E5582E99D4934DC2ABB8420FC4E6F5B3">
    <w:name w:val="E5582E99D4934DC2ABB8420FC4E6F5B3"/>
  </w:style>
  <w:style w:type="paragraph" w:customStyle="1" w:styleId="F3D069DCC927466780C7F70AF2568047">
    <w:name w:val="F3D069DCC927466780C7F70AF2568047"/>
  </w:style>
  <w:style w:type="paragraph" w:customStyle="1" w:styleId="27F9CF3EEA0A4AB08D07D8D8FFA1FD2A">
    <w:name w:val="27F9CF3EEA0A4AB08D07D8D8FFA1FD2A"/>
  </w:style>
  <w:style w:type="paragraph" w:customStyle="1" w:styleId="A1104D8B305242D4AF775E4DB5740F3C">
    <w:name w:val="A1104D8B305242D4AF775E4DB5740F3C"/>
  </w:style>
  <w:style w:type="paragraph" w:customStyle="1" w:styleId="E5E26C7D8FF34F858ADD8135183C9844">
    <w:name w:val="E5E26C7D8FF34F858ADD8135183C9844"/>
  </w:style>
  <w:style w:type="paragraph" w:customStyle="1" w:styleId="7C37E511927C42028BB40C5AAEE1A4DB">
    <w:name w:val="7C37E511927C42028BB40C5AAEE1A4DB"/>
  </w:style>
  <w:style w:type="paragraph" w:customStyle="1" w:styleId="D4000CC666B54785B5C07A4DE07CB7BF">
    <w:name w:val="D4000CC666B54785B5C07A4DE07CB7BF"/>
  </w:style>
  <w:style w:type="paragraph" w:customStyle="1" w:styleId="SubsectionDate">
    <w:name w:val="Subsection Date"/>
    <w:basedOn w:val="Normal"/>
    <w:link w:val="SubsectionDateChar"/>
    <w:uiPriority w:val="4"/>
    <w:qFormat/>
    <w:rsid w:val="009141BF"/>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sid w:val="009141BF"/>
    <w:rPr>
      <w:rFonts w:asciiTheme="majorHAnsi" w:eastAsiaTheme="minorHAnsi" w:hAnsiTheme="majorHAnsi" w:cs="Times New Roman"/>
      <w:color w:val="4F81BD" w:themeColor="accent1"/>
      <w:sz w:val="18"/>
      <w:szCs w:val="20"/>
      <w:lang w:eastAsia="ja-JP"/>
    </w:rPr>
  </w:style>
  <w:style w:type="paragraph" w:customStyle="1" w:styleId="3C24984DB0AD45DA883538464CFF6481">
    <w:name w:val="3C24984DB0AD45DA883538464CFF6481"/>
  </w:style>
  <w:style w:type="paragraph" w:customStyle="1" w:styleId="68CB7BA819A54B0AA0E4DC4E642305BA">
    <w:name w:val="68CB7BA819A54B0AA0E4DC4E642305BA"/>
  </w:style>
  <w:style w:type="paragraph" w:customStyle="1" w:styleId="76D0CC0F24D447659FE16B1C638909B6">
    <w:name w:val="76D0CC0F24D447659FE16B1C638909B6"/>
  </w:style>
  <w:style w:type="paragraph" w:customStyle="1" w:styleId="1D135F6BFFB94B98AFF1195544863538">
    <w:name w:val="1D135F6BFFB94B98AFF1195544863538"/>
  </w:style>
  <w:style w:type="paragraph" w:customStyle="1" w:styleId="5FD4475E8CEE4F5D9444AD2DCFAFAB32">
    <w:name w:val="5FD4475E8CEE4F5D9444AD2DCFAFAB32"/>
  </w:style>
  <w:style w:type="paragraph" w:customStyle="1" w:styleId="F2FA30FF1D7C49729A308DCBB9B5EBD3">
    <w:name w:val="F2FA30FF1D7C49729A308DCBB9B5EBD3"/>
  </w:style>
  <w:style w:type="paragraph" w:customStyle="1" w:styleId="E1D1D44DB9D04BC684E7F5FDFBC92175">
    <w:name w:val="E1D1D44DB9D04BC684E7F5FDFBC92175"/>
  </w:style>
  <w:style w:type="paragraph" w:customStyle="1" w:styleId="199C0A9BED07428CB9CB4D3EBB2756A2">
    <w:name w:val="199C0A9BED07428CB9CB4D3EBB2756A2"/>
  </w:style>
  <w:style w:type="paragraph" w:customStyle="1" w:styleId="0AA11BF0C03649B889B51DA38E750537">
    <w:name w:val="0AA11BF0C03649B889B51DA38E750537"/>
  </w:style>
  <w:style w:type="paragraph" w:customStyle="1" w:styleId="BFA16E337F0E427BB715C6F82DDD66B8">
    <w:name w:val="BFA16E337F0E427BB715C6F82DDD66B8"/>
    <w:rsid w:val="00132610"/>
  </w:style>
  <w:style w:type="paragraph" w:customStyle="1" w:styleId="10C87B7CC47C4F33B2D08E4C6EF6CB57">
    <w:name w:val="10C87B7CC47C4F33B2D08E4C6EF6CB57"/>
    <w:rsid w:val="00132610"/>
  </w:style>
  <w:style w:type="paragraph" w:customStyle="1" w:styleId="0CE7AC7982D3407DA13BE0698AC5ADB1">
    <w:name w:val="0CE7AC7982D3407DA13BE0698AC5ADB1"/>
    <w:rsid w:val="00D47792"/>
  </w:style>
  <w:style w:type="paragraph" w:customStyle="1" w:styleId="11E96F136A27459EAF23C28505109B5C">
    <w:name w:val="11E96F136A27459EAF23C28505109B5C"/>
    <w:rsid w:val="00D47792"/>
  </w:style>
  <w:style w:type="paragraph" w:customStyle="1" w:styleId="E93450F96B694265B342342B88805EB8">
    <w:name w:val="E93450F96B694265B342342B88805EB8"/>
    <w:rsid w:val="00D47792"/>
  </w:style>
  <w:style w:type="paragraph" w:customStyle="1" w:styleId="AF8204A75D6E44EAA3DB61FFCD9782E9">
    <w:name w:val="AF8204A75D6E44EAA3DB61FFCD9782E9"/>
    <w:rsid w:val="009141BF"/>
  </w:style>
  <w:style w:type="paragraph" w:customStyle="1" w:styleId="A6A62D242805484B920642946AD30B1A">
    <w:name w:val="A6A62D242805484B920642946AD30B1A"/>
    <w:rsid w:val="009141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color w:val="808080"/>
    </w:rPr>
  </w:style>
  <w:style w:type="paragraph" w:customStyle="1" w:styleId="C93C9E79E5EB4D2DAA6BBC11FEF3A5FF">
    <w:name w:val="C93C9E79E5EB4D2DAA6BBC11FEF3A5FF"/>
  </w:style>
  <w:style w:type="paragraph" w:customStyle="1" w:styleId="E5582E99D4934DC2ABB8420FC4E6F5B3">
    <w:name w:val="E5582E99D4934DC2ABB8420FC4E6F5B3"/>
  </w:style>
  <w:style w:type="paragraph" w:customStyle="1" w:styleId="F3D069DCC927466780C7F70AF2568047">
    <w:name w:val="F3D069DCC927466780C7F70AF2568047"/>
  </w:style>
  <w:style w:type="paragraph" w:customStyle="1" w:styleId="27F9CF3EEA0A4AB08D07D8D8FFA1FD2A">
    <w:name w:val="27F9CF3EEA0A4AB08D07D8D8FFA1FD2A"/>
  </w:style>
  <w:style w:type="paragraph" w:customStyle="1" w:styleId="A1104D8B305242D4AF775E4DB5740F3C">
    <w:name w:val="A1104D8B305242D4AF775E4DB5740F3C"/>
  </w:style>
  <w:style w:type="paragraph" w:customStyle="1" w:styleId="E5E26C7D8FF34F858ADD8135183C9844">
    <w:name w:val="E5E26C7D8FF34F858ADD8135183C9844"/>
  </w:style>
  <w:style w:type="paragraph" w:customStyle="1" w:styleId="7C37E511927C42028BB40C5AAEE1A4DB">
    <w:name w:val="7C37E511927C42028BB40C5AAEE1A4DB"/>
  </w:style>
  <w:style w:type="paragraph" w:customStyle="1" w:styleId="D4000CC666B54785B5C07A4DE07CB7BF">
    <w:name w:val="D4000CC666B54785B5C07A4DE07CB7BF"/>
  </w:style>
  <w:style w:type="paragraph" w:customStyle="1" w:styleId="SubsectionDate">
    <w:name w:val="Subsection Date"/>
    <w:basedOn w:val="Normal"/>
    <w:link w:val="SubsectionDateChar"/>
    <w:uiPriority w:val="4"/>
    <w:qFormat/>
    <w:rsid w:val="009141BF"/>
    <w:pPr>
      <w:spacing w:after="120" w:line="240" w:lineRule="auto"/>
      <w:contextualSpacing/>
    </w:pPr>
    <w:rPr>
      <w:rFonts w:asciiTheme="majorHAnsi" w:eastAsiaTheme="minorHAnsi" w:hAnsiTheme="majorHAnsi" w:cs="Times New Roman"/>
      <w:color w:val="4F81BD" w:themeColor="accent1"/>
      <w:sz w:val="18"/>
      <w:szCs w:val="20"/>
      <w:lang w:eastAsia="ja-JP"/>
    </w:rPr>
  </w:style>
  <w:style w:type="character" w:customStyle="1" w:styleId="SubsectionDateChar">
    <w:name w:val="Subsection Date Char"/>
    <w:basedOn w:val="DefaultParagraphFont"/>
    <w:link w:val="SubsectionDate"/>
    <w:uiPriority w:val="4"/>
    <w:rsid w:val="009141BF"/>
    <w:rPr>
      <w:rFonts w:asciiTheme="majorHAnsi" w:eastAsiaTheme="minorHAnsi" w:hAnsiTheme="majorHAnsi" w:cs="Times New Roman"/>
      <w:color w:val="4F81BD" w:themeColor="accent1"/>
      <w:sz w:val="18"/>
      <w:szCs w:val="20"/>
      <w:lang w:eastAsia="ja-JP"/>
    </w:rPr>
  </w:style>
  <w:style w:type="paragraph" w:customStyle="1" w:styleId="3C24984DB0AD45DA883538464CFF6481">
    <w:name w:val="3C24984DB0AD45DA883538464CFF6481"/>
  </w:style>
  <w:style w:type="paragraph" w:customStyle="1" w:styleId="68CB7BA819A54B0AA0E4DC4E642305BA">
    <w:name w:val="68CB7BA819A54B0AA0E4DC4E642305BA"/>
  </w:style>
  <w:style w:type="paragraph" w:customStyle="1" w:styleId="76D0CC0F24D447659FE16B1C638909B6">
    <w:name w:val="76D0CC0F24D447659FE16B1C638909B6"/>
  </w:style>
  <w:style w:type="paragraph" w:customStyle="1" w:styleId="1D135F6BFFB94B98AFF1195544863538">
    <w:name w:val="1D135F6BFFB94B98AFF1195544863538"/>
  </w:style>
  <w:style w:type="paragraph" w:customStyle="1" w:styleId="5FD4475E8CEE4F5D9444AD2DCFAFAB32">
    <w:name w:val="5FD4475E8CEE4F5D9444AD2DCFAFAB32"/>
  </w:style>
  <w:style w:type="paragraph" w:customStyle="1" w:styleId="F2FA30FF1D7C49729A308DCBB9B5EBD3">
    <w:name w:val="F2FA30FF1D7C49729A308DCBB9B5EBD3"/>
  </w:style>
  <w:style w:type="paragraph" w:customStyle="1" w:styleId="E1D1D44DB9D04BC684E7F5FDFBC92175">
    <w:name w:val="E1D1D44DB9D04BC684E7F5FDFBC92175"/>
  </w:style>
  <w:style w:type="paragraph" w:customStyle="1" w:styleId="199C0A9BED07428CB9CB4D3EBB2756A2">
    <w:name w:val="199C0A9BED07428CB9CB4D3EBB2756A2"/>
  </w:style>
  <w:style w:type="paragraph" w:customStyle="1" w:styleId="0AA11BF0C03649B889B51DA38E750537">
    <w:name w:val="0AA11BF0C03649B889B51DA38E750537"/>
  </w:style>
  <w:style w:type="paragraph" w:customStyle="1" w:styleId="BFA16E337F0E427BB715C6F82DDD66B8">
    <w:name w:val="BFA16E337F0E427BB715C6F82DDD66B8"/>
    <w:rsid w:val="00132610"/>
  </w:style>
  <w:style w:type="paragraph" w:customStyle="1" w:styleId="10C87B7CC47C4F33B2D08E4C6EF6CB57">
    <w:name w:val="10C87B7CC47C4F33B2D08E4C6EF6CB57"/>
    <w:rsid w:val="00132610"/>
  </w:style>
  <w:style w:type="paragraph" w:customStyle="1" w:styleId="0CE7AC7982D3407DA13BE0698AC5ADB1">
    <w:name w:val="0CE7AC7982D3407DA13BE0698AC5ADB1"/>
    <w:rsid w:val="00D47792"/>
  </w:style>
  <w:style w:type="paragraph" w:customStyle="1" w:styleId="11E96F136A27459EAF23C28505109B5C">
    <w:name w:val="11E96F136A27459EAF23C28505109B5C"/>
    <w:rsid w:val="00D47792"/>
  </w:style>
  <w:style w:type="paragraph" w:customStyle="1" w:styleId="E93450F96B694265B342342B88805EB8">
    <w:name w:val="E93450F96B694265B342342B88805EB8"/>
    <w:rsid w:val="00D47792"/>
  </w:style>
  <w:style w:type="paragraph" w:customStyle="1" w:styleId="AF8204A75D6E44EAA3DB61FFCD9782E9">
    <w:name w:val="AF8204A75D6E44EAA3DB61FFCD9782E9"/>
    <w:rsid w:val="009141BF"/>
  </w:style>
  <w:style w:type="paragraph" w:customStyle="1" w:styleId="A6A62D242805484B920642946AD30B1A">
    <w:name w:val="A6A62D242805484B920642946AD30B1A"/>
    <w:rsid w:val="00914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true</outs:corruptMetadataWasLost>
</outs:outSpaceData>
</file>

<file path=customXml/itemProps1.xml><?xml version="1.0" encoding="utf-8"?>
<ds:datastoreItem xmlns:ds="http://schemas.openxmlformats.org/officeDocument/2006/customXml" ds:itemID="{43DEA257-878D-48ED-B352-94E89FDD322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OriginResume</Template>
  <TotalTime>286</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 Tate</dc:creator>
  <cp:lastModifiedBy>Jeffrey</cp:lastModifiedBy>
  <cp:revision>62</cp:revision>
  <cp:lastPrinted>2013-09-05T05:29:00Z</cp:lastPrinted>
  <dcterms:created xsi:type="dcterms:W3CDTF">2013-08-22T04:09:00Z</dcterms:created>
  <dcterms:modified xsi:type="dcterms:W3CDTF">2019-01-03T00:44:00Z</dcterms:modified>
</cp:coreProperties>
</file>